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3510"/>
        <w:gridCol w:w="5777"/>
      </w:tblGrid>
      <w:tr w:rsidR="007A2B45" w:rsidRPr="0069414D" w:rsidTr="0069414D">
        <w:tc>
          <w:tcPr>
            <w:tcW w:w="1890" w:type="pct"/>
          </w:tcPr>
          <w:p w:rsidR="007A2B45" w:rsidRPr="0069414D" w:rsidRDefault="007A2B45" w:rsidP="0069414D">
            <w:pPr>
              <w:widowControl/>
              <w:jc w:val="center"/>
              <w:rPr>
                <w:rFonts w:ascii="Times New Roman" w:hAnsi="Times New Roman" w:cs="Times New Roman"/>
                <w:b/>
                <w:sz w:val="26"/>
                <w:szCs w:val="20"/>
              </w:rPr>
            </w:pPr>
          </w:p>
        </w:tc>
        <w:tc>
          <w:tcPr>
            <w:tcW w:w="3110" w:type="pct"/>
          </w:tcPr>
          <w:p w:rsidR="007A2B45" w:rsidRPr="0069414D" w:rsidRDefault="0023405A" w:rsidP="0069414D">
            <w:pPr>
              <w:widowControl/>
              <w:jc w:val="center"/>
              <w:rPr>
                <w:rFonts w:ascii="Times New Roman" w:hAnsi="Times New Roman" w:cs="Times New Roman"/>
                <w:sz w:val="26"/>
                <w:szCs w:val="20"/>
              </w:rPr>
            </w:pPr>
            <w:r w:rsidRPr="0023405A">
              <w:rPr>
                <w:rFonts w:ascii="Times New Roman" w:hAnsi="Times New Roman" w:cs="Times New Roman"/>
                <w:b/>
                <w:noProof/>
                <w:sz w:val="26"/>
                <w:szCs w:val="20"/>
                <w:lang w:val="en-US" w:eastAsia="en-US"/>
              </w:rPr>
              <w:pict>
                <v:line id="_x0000_s1031" style="position:absolute;left:0;text-align:left;z-index:251657728;mso-position-horizontal-relative:text;mso-position-vertical-relative:text" from="68.7pt,35.35pt" to="208.2pt,35.35pt"/>
              </w:pict>
            </w:r>
            <w:r w:rsidR="007A2B45" w:rsidRPr="0069414D">
              <w:rPr>
                <w:rFonts w:ascii="Times New Roman" w:hAnsi="Times New Roman" w:cs="Times New Roman"/>
                <w:b/>
                <w:sz w:val="26"/>
                <w:szCs w:val="20"/>
              </w:rPr>
              <w:t>CỘNG HÒA XÃ HỘI CHỦ NGHĨA VIỆT NAM</w:t>
            </w:r>
            <w:r w:rsidR="007A2B45" w:rsidRPr="0069414D">
              <w:rPr>
                <w:rFonts w:ascii="Times New Roman" w:hAnsi="Times New Roman" w:cs="Times New Roman"/>
                <w:b/>
                <w:sz w:val="26"/>
                <w:szCs w:val="20"/>
              </w:rPr>
              <w:br/>
              <w:t xml:space="preserve">Độc lập - Tự do - Hạnh phúc </w:t>
            </w:r>
            <w:r w:rsidR="007A2B45" w:rsidRPr="0069414D">
              <w:rPr>
                <w:rFonts w:ascii="Times New Roman" w:hAnsi="Times New Roman" w:cs="Times New Roman"/>
                <w:b/>
                <w:sz w:val="26"/>
                <w:szCs w:val="20"/>
              </w:rPr>
              <w:br/>
            </w:r>
          </w:p>
        </w:tc>
      </w:tr>
    </w:tbl>
    <w:p w:rsidR="00A1602C" w:rsidRPr="00DF6E8B" w:rsidRDefault="00A1602C" w:rsidP="00774C43">
      <w:pPr>
        <w:widowControl/>
        <w:jc w:val="center"/>
        <w:rPr>
          <w:rFonts w:ascii="Times New Roman" w:hAnsi="Times New Roman" w:cs="Times New Roman"/>
          <w:b/>
          <w:sz w:val="28"/>
          <w:szCs w:val="20"/>
        </w:rPr>
      </w:pPr>
    </w:p>
    <w:p w:rsidR="00A1602C" w:rsidRPr="00DF6E8B" w:rsidRDefault="00A1602C" w:rsidP="00774C43">
      <w:pPr>
        <w:widowControl/>
        <w:jc w:val="center"/>
        <w:rPr>
          <w:rFonts w:ascii="Times New Roman" w:hAnsi="Times New Roman" w:cs="Times New Roman"/>
          <w:b/>
          <w:sz w:val="28"/>
          <w:szCs w:val="20"/>
        </w:rPr>
      </w:pPr>
    </w:p>
    <w:p w:rsidR="00724D2B" w:rsidRPr="00A1602C" w:rsidRDefault="00724D2B" w:rsidP="00774C43">
      <w:pPr>
        <w:widowControl/>
        <w:jc w:val="center"/>
        <w:rPr>
          <w:rFonts w:ascii="Times New Roman" w:hAnsi="Times New Roman" w:cs="Times New Roman"/>
          <w:b/>
          <w:sz w:val="28"/>
          <w:szCs w:val="20"/>
        </w:rPr>
      </w:pPr>
      <w:r w:rsidRPr="00774C43">
        <w:rPr>
          <w:rFonts w:ascii="Times New Roman" w:hAnsi="Times New Roman" w:cs="Times New Roman"/>
          <w:b/>
          <w:sz w:val="28"/>
          <w:szCs w:val="20"/>
        </w:rPr>
        <w:t xml:space="preserve">THÔNG TƯ </w:t>
      </w:r>
    </w:p>
    <w:p w:rsidR="00774C43" w:rsidRPr="00A1602C" w:rsidRDefault="00774C43" w:rsidP="00774C43">
      <w:pPr>
        <w:widowControl/>
        <w:jc w:val="center"/>
        <w:rPr>
          <w:rFonts w:ascii="Times New Roman" w:hAnsi="Times New Roman" w:cs="Times New Roman"/>
          <w:b/>
          <w:sz w:val="28"/>
          <w:szCs w:val="20"/>
        </w:rPr>
      </w:pPr>
      <w:r w:rsidRPr="00A1602C">
        <w:rPr>
          <w:rFonts w:ascii="Times New Roman" w:hAnsi="Times New Roman" w:cs="Times New Roman"/>
          <w:b/>
          <w:sz w:val="28"/>
          <w:szCs w:val="20"/>
        </w:rPr>
        <w:t>Q</w:t>
      </w:r>
      <w:r>
        <w:rPr>
          <w:rFonts w:ascii="Times New Roman" w:hAnsi="Times New Roman" w:cs="Times New Roman"/>
          <w:b/>
          <w:sz w:val="28"/>
          <w:szCs w:val="20"/>
        </w:rPr>
        <w:t>uy</w:t>
      </w:r>
      <w:r w:rsidR="00724D2B" w:rsidRPr="00774C43">
        <w:rPr>
          <w:rFonts w:ascii="Times New Roman" w:hAnsi="Times New Roman" w:cs="Times New Roman"/>
          <w:b/>
          <w:sz w:val="28"/>
          <w:szCs w:val="20"/>
        </w:rPr>
        <w:t xml:space="preserve"> </w:t>
      </w:r>
      <w:r>
        <w:rPr>
          <w:rFonts w:ascii="Times New Roman" w:hAnsi="Times New Roman" w:cs="Times New Roman"/>
          <w:b/>
          <w:sz w:val="28"/>
          <w:szCs w:val="20"/>
        </w:rPr>
        <w:t>định</w:t>
      </w:r>
      <w:r w:rsidR="00724D2B" w:rsidRPr="00774C43">
        <w:rPr>
          <w:rFonts w:ascii="Times New Roman" w:hAnsi="Times New Roman" w:cs="Times New Roman"/>
          <w:b/>
          <w:sz w:val="28"/>
          <w:szCs w:val="20"/>
        </w:rPr>
        <w:t xml:space="preserve"> </w:t>
      </w:r>
      <w:r>
        <w:rPr>
          <w:rFonts w:ascii="Times New Roman" w:hAnsi="Times New Roman" w:cs="Times New Roman"/>
          <w:b/>
          <w:sz w:val="28"/>
          <w:szCs w:val="20"/>
        </w:rPr>
        <w:t>về</w:t>
      </w:r>
      <w:r w:rsidR="00724D2B" w:rsidRPr="00774C43">
        <w:rPr>
          <w:rFonts w:ascii="Times New Roman" w:hAnsi="Times New Roman" w:cs="Times New Roman"/>
          <w:b/>
          <w:sz w:val="28"/>
          <w:szCs w:val="20"/>
        </w:rPr>
        <w:t xml:space="preserve"> </w:t>
      </w:r>
      <w:r>
        <w:rPr>
          <w:rFonts w:ascii="Times New Roman" w:hAnsi="Times New Roman" w:cs="Times New Roman"/>
          <w:b/>
          <w:sz w:val="28"/>
          <w:szCs w:val="20"/>
        </w:rPr>
        <w:t>hoạt</w:t>
      </w:r>
      <w:r w:rsidR="00724D2B" w:rsidRPr="00774C43">
        <w:rPr>
          <w:rFonts w:ascii="Times New Roman" w:hAnsi="Times New Roman" w:cs="Times New Roman"/>
          <w:b/>
          <w:sz w:val="28"/>
          <w:szCs w:val="20"/>
        </w:rPr>
        <w:t xml:space="preserve"> </w:t>
      </w:r>
      <w:r>
        <w:rPr>
          <w:rFonts w:ascii="Times New Roman" w:hAnsi="Times New Roman" w:cs="Times New Roman"/>
          <w:b/>
          <w:sz w:val="28"/>
          <w:szCs w:val="20"/>
        </w:rPr>
        <w:t>động</w:t>
      </w:r>
      <w:r w:rsidR="00724D2B" w:rsidRPr="00774C43">
        <w:rPr>
          <w:rFonts w:ascii="Times New Roman" w:hAnsi="Times New Roman" w:cs="Times New Roman"/>
          <w:b/>
          <w:sz w:val="28"/>
          <w:szCs w:val="20"/>
        </w:rPr>
        <w:t xml:space="preserve"> </w:t>
      </w:r>
      <w:r>
        <w:rPr>
          <w:rFonts w:ascii="Times New Roman" w:hAnsi="Times New Roman" w:cs="Times New Roman"/>
          <w:b/>
          <w:sz w:val="28"/>
          <w:szCs w:val="20"/>
        </w:rPr>
        <w:t>thông</w:t>
      </w:r>
      <w:r w:rsidR="00724D2B" w:rsidRPr="00774C43">
        <w:rPr>
          <w:rFonts w:ascii="Times New Roman" w:hAnsi="Times New Roman" w:cs="Times New Roman"/>
          <w:b/>
          <w:sz w:val="28"/>
          <w:szCs w:val="20"/>
        </w:rPr>
        <w:t xml:space="preserve"> </w:t>
      </w:r>
      <w:r>
        <w:rPr>
          <w:rFonts w:ascii="Times New Roman" w:hAnsi="Times New Roman" w:cs="Times New Roman"/>
          <w:b/>
          <w:sz w:val="28"/>
          <w:szCs w:val="20"/>
        </w:rPr>
        <w:t>tin</w:t>
      </w:r>
      <w:r w:rsidR="00724D2B" w:rsidRPr="00774C43">
        <w:rPr>
          <w:rFonts w:ascii="Times New Roman" w:hAnsi="Times New Roman" w:cs="Times New Roman"/>
          <w:b/>
          <w:sz w:val="28"/>
          <w:szCs w:val="20"/>
        </w:rPr>
        <w:t xml:space="preserve"> </w:t>
      </w:r>
      <w:r>
        <w:rPr>
          <w:rFonts w:ascii="Times New Roman" w:hAnsi="Times New Roman" w:cs="Times New Roman"/>
          <w:b/>
          <w:sz w:val="28"/>
          <w:szCs w:val="20"/>
        </w:rPr>
        <w:t>tín</w:t>
      </w:r>
      <w:r w:rsidR="00724D2B" w:rsidRPr="00774C43">
        <w:rPr>
          <w:rFonts w:ascii="Times New Roman" w:hAnsi="Times New Roman" w:cs="Times New Roman"/>
          <w:b/>
          <w:sz w:val="28"/>
          <w:szCs w:val="20"/>
        </w:rPr>
        <w:t xml:space="preserve"> </w:t>
      </w:r>
      <w:r>
        <w:rPr>
          <w:rFonts w:ascii="Times New Roman" w:hAnsi="Times New Roman" w:cs="Times New Roman"/>
          <w:b/>
          <w:sz w:val="28"/>
          <w:szCs w:val="20"/>
        </w:rPr>
        <w:t>dụng</w:t>
      </w:r>
      <w:r w:rsidR="00724D2B" w:rsidRPr="00774C43">
        <w:rPr>
          <w:rFonts w:ascii="Times New Roman" w:hAnsi="Times New Roman" w:cs="Times New Roman"/>
          <w:b/>
          <w:sz w:val="28"/>
          <w:szCs w:val="20"/>
        </w:rPr>
        <w:t xml:space="preserve"> </w:t>
      </w:r>
    </w:p>
    <w:p w:rsidR="009426AE" w:rsidRPr="00A1602C" w:rsidRDefault="00774C43" w:rsidP="00774C43">
      <w:pPr>
        <w:widowControl/>
        <w:jc w:val="center"/>
        <w:rPr>
          <w:rFonts w:ascii="Times New Roman" w:hAnsi="Times New Roman" w:cs="Times New Roman"/>
          <w:b/>
          <w:sz w:val="28"/>
          <w:szCs w:val="20"/>
        </w:rPr>
      </w:pPr>
      <w:r>
        <w:rPr>
          <w:rFonts w:ascii="Times New Roman" w:hAnsi="Times New Roman" w:cs="Times New Roman"/>
          <w:b/>
          <w:sz w:val="28"/>
          <w:szCs w:val="20"/>
        </w:rPr>
        <w:t>của</w:t>
      </w:r>
      <w:r w:rsidR="00724D2B" w:rsidRPr="00774C43">
        <w:rPr>
          <w:rFonts w:ascii="Times New Roman" w:hAnsi="Times New Roman" w:cs="Times New Roman"/>
          <w:b/>
          <w:sz w:val="28"/>
          <w:szCs w:val="20"/>
        </w:rPr>
        <w:t xml:space="preserve"> </w:t>
      </w:r>
      <w:r w:rsidRPr="00A1602C">
        <w:rPr>
          <w:rFonts w:ascii="Times New Roman" w:hAnsi="Times New Roman" w:cs="Times New Roman"/>
          <w:b/>
          <w:sz w:val="28"/>
          <w:szCs w:val="20"/>
        </w:rPr>
        <w:t>N</w:t>
      </w:r>
      <w:r>
        <w:rPr>
          <w:rFonts w:ascii="Times New Roman" w:hAnsi="Times New Roman" w:cs="Times New Roman"/>
          <w:b/>
          <w:sz w:val="28"/>
          <w:szCs w:val="20"/>
        </w:rPr>
        <w:t>gân</w:t>
      </w:r>
      <w:r w:rsidR="00724D2B" w:rsidRPr="00774C43">
        <w:rPr>
          <w:rFonts w:ascii="Times New Roman" w:hAnsi="Times New Roman" w:cs="Times New Roman"/>
          <w:b/>
          <w:sz w:val="28"/>
          <w:szCs w:val="20"/>
        </w:rPr>
        <w:t xml:space="preserve"> </w:t>
      </w:r>
      <w:r>
        <w:rPr>
          <w:rFonts w:ascii="Times New Roman" w:hAnsi="Times New Roman" w:cs="Times New Roman"/>
          <w:b/>
          <w:sz w:val="28"/>
          <w:szCs w:val="20"/>
        </w:rPr>
        <w:t>hàng</w:t>
      </w:r>
      <w:r w:rsidR="00724D2B" w:rsidRPr="00774C43">
        <w:rPr>
          <w:rFonts w:ascii="Times New Roman" w:hAnsi="Times New Roman" w:cs="Times New Roman"/>
          <w:b/>
          <w:sz w:val="28"/>
          <w:szCs w:val="20"/>
        </w:rPr>
        <w:t xml:space="preserve"> </w:t>
      </w:r>
      <w:r w:rsidRPr="00A1602C">
        <w:rPr>
          <w:rFonts w:ascii="Times New Roman" w:hAnsi="Times New Roman" w:cs="Times New Roman"/>
          <w:b/>
          <w:sz w:val="28"/>
          <w:szCs w:val="20"/>
        </w:rPr>
        <w:t>N</w:t>
      </w:r>
      <w:r>
        <w:rPr>
          <w:rFonts w:ascii="Times New Roman" w:hAnsi="Times New Roman" w:cs="Times New Roman"/>
          <w:b/>
          <w:sz w:val="28"/>
          <w:szCs w:val="20"/>
        </w:rPr>
        <w:t>hà</w:t>
      </w:r>
      <w:r w:rsidR="00724D2B" w:rsidRPr="00774C43">
        <w:rPr>
          <w:rFonts w:ascii="Times New Roman" w:hAnsi="Times New Roman" w:cs="Times New Roman"/>
          <w:b/>
          <w:sz w:val="28"/>
          <w:szCs w:val="20"/>
        </w:rPr>
        <w:t xml:space="preserve"> </w:t>
      </w:r>
      <w:r>
        <w:rPr>
          <w:rFonts w:ascii="Times New Roman" w:hAnsi="Times New Roman" w:cs="Times New Roman"/>
          <w:b/>
          <w:sz w:val="28"/>
          <w:szCs w:val="20"/>
        </w:rPr>
        <w:t>nước</w:t>
      </w:r>
      <w:r w:rsidR="00724D2B" w:rsidRPr="00774C43">
        <w:rPr>
          <w:rFonts w:ascii="Times New Roman" w:hAnsi="Times New Roman" w:cs="Times New Roman"/>
          <w:b/>
          <w:sz w:val="28"/>
          <w:szCs w:val="20"/>
        </w:rPr>
        <w:t xml:space="preserve"> </w:t>
      </w:r>
      <w:r w:rsidRPr="00A1602C">
        <w:rPr>
          <w:rFonts w:ascii="Times New Roman" w:hAnsi="Times New Roman" w:cs="Times New Roman"/>
          <w:b/>
          <w:sz w:val="28"/>
          <w:szCs w:val="20"/>
        </w:rPr>
        <w:t>V</w:t>
      </w:r>
      <w:r>
        <w:rPr>
          <w:rFonts w:ascii="Times New Roman" w:hAnsi="Times New Roman" w:cs="Times New Roman"/>
          <w:b/>
          <w:sz w:val="28"/>
          <w:szCs w:val="20"/>
        </w:rPr>
        <w:t>iệt</w:t>
      </w:r>
      <w:r w:rsidR="00724D2B" w:rsidRPr="00774C43">
        <w:rPr>
          <w:rFonts w:ascii="Times New Roman" w:hAnsi="Times New Roman" w:cs="Times New Roman"/>
          <w:b/>
          <w:sz w:val="28"/>
          <w:szCs w:val="20"/>
        </w:rPr>
        <w:t xml:space="preserve"> </w:t>
      </w:r>
      <w:r w:rsidRPr="00A1602C">
        <w:rPr>
          <w:rFonts w:ascii="Times New Roman" w:hAnsi="Times New Roman" w:cs="Times New Roman"/>
          <w:b/>
          <w:sz w:val="28"/>
          <w:szCs w:val="20"/>
        </w:rPr>
        <w:t>N</w:t>
      </w:r>
      <w:r>
        <w:rPr>
          <w:rFonts w:ascii="Times New Roman" w:hAnsi="Times New Roman" w:cs="Times New Roman"/>
          <w:b/>
          <w:sz w:val="28"/>
          <w:szCs w:val="20"/>
        </w:rPr>
        <w:t>am</w:t>
      </w:r>
    </w:p>
    <w:p w:rsidR="00A30603" w:rsidRPr="00FE20ED" w:rsidRDefault="00A30603" w:rsidP="007325E3">
      <w:pPr>
        <w:widowControl/>
        <w:spacing w:before="120" w:after="120" w:line="320" w:lineRule="exact"/>
        <w:jc w:val="both"/>
        <w:rPr>
          <w:rFonts w:ascii="Times New Roman" w:hAnsi="Times New Roman" w:cs="Times New Roman"/>
          <w:i/>
          <w:sz w:val="28"/>
          <w:szCs w:val="20"/>
        </w:rPr>
      </w:pPr>
    </w:p>
    <w:p w:rsidR="00A30603" w:rsidRPr="00FE20ED" w:rsidRDefault="00A30603" w:rsidP="007325E3">
      <w:pPr>
        <w:widowControl/>
        <w:spacing w:before="120" w:after="120" w:line="320" w:lineRule="exact"/>
        <w:ind w:firstLine="567"/>
        <w:jc w:val="both"/>
        <w:rPr>
          <w:rFonts w:ascii="Times New Roman" w:hAnsi="Times New Roman" w:cs="Times New Roman"/>
          <w:sz w:val="28"/>
          <w:szCs w:val="20"/>
        </w:rPr>
      </w:pPr>
      <w:r w:rsidRPr="00FE20ED">
        <w:rPr>
          <w:rFonts w:ascii="Times New Roman" w:hAnsi="Times New Roman" w:cs="Times New Roman"/>
          <w:sz w:val="28"/>
          <w:szCs w:val="20"/>
        </w:rPr>
        <w:t xml:space="preserve">Thông tư số 03/2013/TT-NHNN ngày 28 tháng 01 năm 2013 của </w:t>
      </w:r>
      <w:r w:rsidRPr="00A30603">
        <w:rPr>
          <w:rFonts w:ascii="Times New Roman" w:hAnsi="Times New Roman" w:cs="Times New Roman"/>
          <w:sz w:val="28"/>
          <w:szCs w:val="20"/>
        </w:rPr>
        <w:t>Thống đốc Ngân hàng Nhà nước Việt Nam quy định về hoạt động thông tin tín dụng của Ngân hàng Nhà nước Việt Nam,</w:t>
      </w:r>
      <w:r w:rsidRPr="00FE20ED">
        <w:rPr>
          <w:rFonts w:ascii="Times New Roman" w:hAnsi="Times New Roman" w:cs="Times New Roman"/>
          <w:sz w:val="28"/>
          <w:szCs w:val="20"/>
        </w:rPr>
        <w:t xml:space="preserve"> có hiệu lực kể từ ngày 01 tháng 7 năm 2013, được sửa đổi, bổ sung bởi:</w:t>
      </w:r>
    </w:p>
    <w:p w:rsidR="00A30603" w:rsidRPr="00FE20ED" w:rsidRDefault="00A30603" w:rsidP="007325E3">
      <w:pPr>
        <w:spacing w:before="120" w:after="120" w:line="320" w:lineRule="exact"/>
        <w:ind w:firstLine="567"/>
        <w:jc w:val="both"/>
        <w:rPr>
          <w:rFonts w:asciiTheme="majorHAnsi" w:hAnsiTheme="majorHAnsi" w:cstheme="majorHAnsi"/>
          <w:sz w:val="28"/>
          <w:szCs w:val="28"/>
        </w:rPr>
      </w:pPr>
      <w:r w:rsidRPr="00FE20ED">
        <w:rPr>
          <w:rFonts w:asciiTheme="majorHAnsi" w:hAnsiTheme="majorHAnsi" w:cstheme="majorHAnsi"/>
          <w:iCs/>
          <w:sz w:val="28"/>
          <w:szCs w:val="28"/>
        </w:rPr>
        <w:t xml:space="preserve">Thông tư số 27/2017/TT-NHNN ngày 31 tháng 12 năm 2017 của </w:t>
      </w:r>
      <w:r w:rsidRPr="00A30603">
        <w:rPr>
          <w:rFonts w:asciiTheme="majorHAnsi" w:hAnsiTheme="majorHAnsi" w:cstheme="majorHAnsi"/>
          <w:iCs/>
          <w:sz w:val="28"/>
          <w:szCs w:val="28"/>
        </w:rPr>
        <w:t>Thống đốc Ngân hàng Nhà nước Việt Nam sửa đổi, bổ sung một số điều của Thôn</w:t>
      </w:r>
      <w:r w:rsidR="008224B1">
        <w:rPr>
          <w:rFonts w:asciiTheme="majorHAnsi" w:hAnsiTheme="majorHAnsi" w:cstheme="majorHAnsi"/>
          <w:iCs/>
          <w:sz w:val="28"/>
          <w:szCs w:val="28"/>
        </w:rPr>
        <w:t>g tư số 03/2013/TT-NHNN ngày 28</w:t>
      </w:r>
      <w:r w:rsidR="008224B1" w:rsidRPr="00FE20ED">
        <w:rPr>
          <w:rFonts w:asciiTheme="majorHAnsi" w:hAnsiTheme="majorHAnsi" w:cstheme="majorHAnsi"/>
          <w:iCs/>
          <w:sz w:val="28"/>
          <w:szCs w:val="28"/>
        </w:rPr>
        <w:t>/</w:t>
      </w:r>
      <w:r w:rsidRPr="00A30603">
        <w:rPr>
          <w:rFonts w:asciiTheme="majorHAnsi" w:hAnsiTheme="majorHAnsi" w:cstheme="majorHAnsi"/>
          <w:iCs/>
          <w:sz w:val="28"/>
          <w:szCs w:val="28"/>
        </w:rPr>
        <w:t>01</w:t>
      </w:r>
      <w:r w:rsidR="008224B1" w:rsidRPr="00FE20ED">
        <w:rPr>
          <w:rFonts w:asciiTheme="majorHAnsi" w:hAnsiTheme="majorHAnsi" w:cstheme="majorHAnsi"/>
          <w:iCs/>
          <w:sz w:val="28"/>
          <w:szCs w:val="28"/>
        </w:rPr>
        <w:t>/</w:t>
      </w:r>
      <w:r w:rsidRPr="00A30603">
        <w:rPr>
          <w:rFonts w:asciiTheme="majorHAnsi" w:hAnsiTheme="majorHAnsi" w:cstheme="majorHAnsi"/>
          <w:iCs/>
          <w:sz w:val="28"/>
          <w:szCs w:val="28"/>
        </w:rPr>
        <w:t>2013 của Thống đốc Ngân hàng Nhà nước Việt Nam quy định về hoạt động thông tin tín dụng của Ngân hàng Nhà nước Việt Nam</w:t>
      </w:r>
      <w:r w:rsidRPr="00FE20ED">
        <w:rPr>
          <w:rFonts w:asciiTheme="majorHAnsi" w:hAnsiTheme="majorHAnsi" w:cstheme="majorHAnsi"/>
          <w:iCs/>
          <w:sz w:val="28"/>
          <w:szCs w:val="28"/>
        </w:rPr>
        <w:t>, có hiệu lực kể từ ngày 01 tháng 7 năm 2018.</w:t>
      </w:r>
    </w:p>
    <w:p w:rsidR="009426AE" w:rsidRPr="00774C43" w:rsidRDefault="009426AE" w:rsidP="00774C43">
      <w:pPr>
        <w:widowControl/>
        <w:spacing w:before="120" w:after="120" w:line="320" w:lineRule="exact"/>
        <w:ind w:firstLine="567"/>
        <w:jc w:val="both"/>
        <w:rPr>
          <w:rFonts w:ascii="Times New Roman" w:hAnsi="Times New Roman" w:cs="Times New Roman"/>
          <w:i/>
          <w:sz w:val="28"/>
          <w:szCs w:val="20"/>
        </w:rPr>
      </w:pPr>
      <w:r w:rsidRPr="00774C43">
        <w:rPr>
          <w:rFonts w:ascii="Times New Roman" w:hAnsi="Times New Roman" w:cs="Times New Roman"/>
          <w:i/>
          <w:sz w:val="28"/>
          <w:szCs w:val="20"/>
        </w:rPr>
        <w:t>Căn cứ Luật Ngân hàng Nhà nước Việt</w:t>
      </w:r>
      <w:r w:rsidR="00724D2B" w:rsidRPr="00A1602C">
        <w:rPr>
          <w:rFonts w:ascii="Times New Roman" w:hAnsi="Times New Roman" w:cs="Times New Roman"/>
          <w:i/>
          <w:sz w:val="28"/>
          <w:szCs w:val="20"/>
        </w:rPr>
        <w:t xml:space="preserve"> </w:t>
      </w:r>
      <w:r w:rsidRPr="00774C43">
        <w:rPr>
          <w:rFonts w:ascii="Times New Roman" w:hAnsi="Times New Roman" w:cs="Times New Roman"/>
          <w:i/>
          <w:sz w:val="28"/>
          <w:szCs w:val="20"/>
        </w:rPr>
        <w:t>Nam s</w:t>
      </w:r>
      <w:r w:rsidR="00724D2B" w:rsidRPr="00A1602C">
        <w:rPr>
          <w:rFonts w:ascii="Times New Roman" w:hAnsi="Times New Roman" w:cs="Times New Roman"/>
          <w:i/>
          <w:sz w:val="28"/>
          <w:szCs w:val="20"/>
        </w:rPr>
        <w:t>ố</w:t>
      </w:r>
      <w:r w:rsidRPr="00774C43">
        <w:rPr>
          <w:rFonts w:ascii="Times New Roman" w:hAnsi="Times New Roman" w:cs="Times New Roman"/>
          <w:i/>
          <w:sz w:val="28"/>
          <w:szCs w:val="20"/>
        </w:rPr>
        <w:t xml:space="preserve"> 46/2010/QH12 ngày 16 tháng 6 năm 2010;</w:t>
      </w:r>
    </w:p>
    <w:p w:rsidR="009426AE" w:rsidRPr="00774C43" w:rsidRDefault="009426AE" w:rsidP="00774C43">
      <w:pPr>
        <w:widowControl/>
        <w:spacing w:before="120" w:after="120" w:line="320" w:lineRule="exact"/>
        <w:ind w:firstLine="567"/>
        <w:jc w:val="both"/>
        <w:rPr>
          <w:rFonts w:ascii="Times New Roman" w:hAnsi="Times New Roman" w:cs="Times New Roman"/>
          <w:i/>
          <w:sz w:val="28"/>
          <w:szCs w:val="20"/>
        </w:rPr>
      </w:pPr>
      <w:r w:rsidRPr="00774C43">
        <w:rPr>
          <w:rFonts w:ascii="Times New Roman" w:hAnsi="Times New Roman" w:cs="Times New Roman"/>
          <w:i/>
          <w:sz w:val="28"/>
          <w:szCs w:val="20"/>
        </w:rPr>
        <w:t>Căn cứ Luật các tổ chức tín d</w:t>
      </w:r>
      <w:r w:rsidR="00724D2B" w:rsidRPr="00A1602C">
        <w:rPr>
          <w:rFonts w:ascii="Times New Roman" w:hAnsi="Times New Roman" w:cs="Times New Roman"/>
          <w:i/>
          <w:sz w:val="28"/>
          <w:szCs w:val="20"/>
        </w:rPr>
        <w:t>ụ</w:t>
      </w:r>
      <w:r w:rsidRPr="00774C43">
        <w:rPr>
          <w:rFonts w:ascii="Times New Roman" w:hAnsi="Times New Roman" w:cs="Times New Roman"/>
          <w:i/>
          <w:sz w:val="28"/>
          <w:szCs w:val="20"/>
        </w:rPr>
        <w:t>ng s</w:t>
      </w:r>
      <w:r w:rsidR="00724D2B" w:rsidRPr="00A1602C">
        <w:rPr>
          <w:rFonts w:ascii="Times New Roman" w:hAnsi="Times New Roman" w:cs="Times New Roman"/>
          <w:i/>
          <w:sz w:val="28"/>
          <w:szCs w:val="20"/>
        </w:rPr>
        <w:t>ố</w:t>
      </w:r>
      <w:r w:rsidRPr="00774C43">
        <w:rPr>
          <w:rFonts w:ascii="Times New Roman" w:hAnsi="Times New Roman" w:cs="Times New Roman"/>
          <w:i/>
          <w:sz w:val="28"/>
          <w:szCs w:val="20"/>
        </w:rPr>
        <w:t xml:space="preserve"> 47/2010/QH12 ngày 16 tháng 6 năm</w:t>
      </w:r>
      <w:r w:rsidR="00724D2B" w:rsidRPr="00A1602C">
        <w:rPr>
          <w:rFonts w:ascii="Times New Roman" w:hAnsi="Times New Roman" w:cs="Times New Roman"/>
          <w:i/>
          <w:sz w:val="28"/>
          <w:szCs w:val="20"/>
        </w:rPr>
        <w:t xml:space="preserve"> </w:t>
      </w:r>
      <w:r w:rsidRPr="00774C43">
        <w:rPr>
          <w:rFonts w:ascii="Times New Roman" w:hAnsi="Times New Roman" w:cs="Times New Roman"/>
          <w:i/>
          <w:sz w:val="28"/>
          <w:szCs w:val="20"/>
        </w:rPr>
        <w:t>2010;</w:t>
      </w:r>
    </w:p>
    <w:p w:rsidR="009426AE" w:rsidRPr="00774C43" w:rsidRDefault="009426AE" w:rsidP="00774C43">
      <w:pPr>
        <w:widowControl/>
        <w:spacing w:before="120" w:after="120" w:line="320" w:lineRule="exact"/>
        <w:ind w:firstLine="567"/>
        <w:jc w:val="both"/>
        <w:rPr>
          <w:rFonts w:ascii="Times New Roman" w:hAnsi="Times New Roman" w:cs="Times New Roman"/>
          <w:i/>
          <w:sz w:val="28"/>
          <w:szCs w:val="20"/>
        </w:rPr>
      </w:pPr>
      <w:r w:rsidRPr="00774C43">
        <w:rPr>
          <w:rFonts w:ascii="Times New Roman" w:hAnsi="Times New Roman" w:cs="Times New Roman"/>
          <w:i/>
          <w:sz w:val="28"/>
          <w:szCs w:val="20"/>
        </w:rPr>
        <w:t>Căn cứ Nghị định số 96/</w:t>
      </w:r>
      <w:r w:rsidR="00724D2B" w:rsidRPr="00774C43">
        <w:rPr>
          <w:rFonts w:ascii="Times New Roman" w:hAnsi="Times New Roman" w:cs="Times New Roman"/>
          <w:i/>
          <w:sz w:val="28"/>
          <w:szCs w:val="20"/>
        </w:rPr>
        <w:t>2008/NĐ-CP ngày 26 tháng 8 năm</w:t>
      </w:r>
      <w:r w:rsidR="00724D2B" w:rsidRPr="00A1602C">
        <w:rPr>
          <w:rFonts w:ascii="Times New Roman" w:hAnsi="Times New Roman" w:cs="Times New Roman"/>
          <w:i/>
          <w:sz w:val="28"/>
          <w:szCs w:val="20"/>
        </w:rPr>
        <w:t xml:space="preserve"> </w:t>
      </w:r>
      <w:r w:rsidRPr="00774C43">
        <w:rPr>
          <w:rFonts w:ascii="Times New Roman" w:hAnsi="Times New Roman" w:cs="Times New Roman"/>
          <w:i/>
          <w:sz w:val="28"/>
          <w:szCs w:val="20"/>
        </w:rPr>
        <w:t>2008 của Ch</w:t>
      </w:r>
      <w:r w:rsidR="00724D2B" w:rsidRPr="00A1602C">
        <w:rPr>
          <w:rFonts w:ascii="Times New Roman" w:hAnsi="Times New Roman" w:cs="Times New Roman"/>
          <w:i/>
          <w:sz w:val="28"/>
          <w:szCs w:val="20"/>
        </w:rPr>
        <w:t>í</w:t>
      </w:r>
      <w:r w:rsidRPr="00774C43">
        <w:rPr>
          <w:rFonts w:ascii="Times New Roman" w:hAnsi="Times New Roman" w:cs="Times New Roman"/>
          <w:i/>
          <w:sz w:val="28"/>
          <w:szCs w:val="20"/>
        </w:rPr>
        <w:t>nh phủ quy định chức năng, nhiệm vụ, quyền hạn và cơ cấu tổ chức của Ngân hàng Nhà nước Việt Nam;</w:t>
      </w:r>
    </w:p>
    <w:p w:rsidR="009426AE" w:rsidRPr="00774C43" w:rsidRDefault="009426AE" w:rsidP="00774C43">
      <w:pPr>
        <w:widowControl/>
        <w:spacing w:before="120" w:after="120" w:line="320" w:lineRule="exact"/>
        <w:ind w:firstLine="567"/>
        <w:jc w:val="both"/>
        <w:rPr>
          <w:rFonts w:ascii="Times New Roman" w:hAnsi="Times New Roman" w:cs="Times New Roman"/>
          <w:i/>
          <w:sz w:val="28"/>
          <w:szCs w:val="20"/>
        </w:rPr>
      </w:pPr>
      <w:r w:rsidRPr="00774C43">
        <w:rPr>
          <w:rFonts w:ascii="Times New Roman" w:hAnsi="Times New Roman" w:cs="Times New Roman"/>
          <w:i/>
          <w:sz w:val="28"/>
          <w:szCs w:val="20"/>
        </w:rPr>
        <w:t>Theo đề nghị của Giám đốc Trung tâm Thông tin tín dụng</w:t>
      </w:r>
      <w:r w:rsidR="00EC3AE5" w:rsidRPr="00A1602C">
        <w:rPr>
          <w:rFonts w:ascii="Times New Roman" w:hAnsi="Times New Roman" w:cs="Times New Roman"/>
          <w:i/>
          <w:sz w:val="28"/>
          <w:szCs w:val="20"/>
        </w:rPr>
        <w:t>;</w:t>
      </w:r>
    </w:p>
    <w:p w:rsidR="009426AE" w:rsidRPr="00D44025" w:rsidRDefault="009426AE" w:rsidP="00774C43">
      <w:pPr>
        <w:widowControl/>
        <w:spacing w:before="120" w:after="120" w:line="320" w:lineRule="exact"/>
        <w:ind w:firstLine="567"/>
        <w:jc w:val="both"/>
        <w:rPr>
          <w:rFonts w:ascii="Times New Roman" w:hAnsi="Times New Roman" w:cs="Times New Roman"/>
          <w:i/>
          <w:sz w:val="28"/>
          <w:szCs w:val="20"/>
        </w:rPr>
      </w:pPr>
      <w:r w:rsidRPr="00774C43">
        <w:rPr>
          <w:rFonts w:ascii="Times New Roman" w:hAnsi="Times New Roman" w:cs="Times New Roman"/>
          <w:i/>
          <w:sz w:val="28"/>
          <w:szCs w:val="20"/>
        </w:rPr>
        <w:t>Thống đốc Ngân hàng Nhà nước Việt Nam ban hành Thông tư quy định v</w:t>
      </w:r>
      <w:r w:rsidR="00E07C68" w:rsidRPr="00A1602C">
        <w:rPr>
          <w:rFonts w:ascii="Times New Roman" w:hAnsi="Times New Roman" w:cs="Times New Roman"/>
          <w:i/>
          <w:sz w:val="28"/>
          <w:szCs w:val="20"/>
        </w:rPr>
        <w:t>ề</w:t>
      </w:r>
      <w:r w:rsidRPr="00774C43">
        <w:rPr>
          <w:rFonts w:ascii="Times New Roman" w:hAnsi="Times New Roman" w:cs="Times New Roman"/>
          <w:i/>
          <w:sz w:val="28"/>
          <w:szCs w:val="20"/>
        </w:rPr>
        <w:t xml:space="preserve"> hoạt động thông tin tín dụng </w:t>
      </w:r>
      <w:r w:rsidR="00EC3AE5" w:rsidRPr="00774C43">
        <w:rPr>
          <w:rFonts w:ascii="Times New Roman" w:hAnsi="Times New Roman" w:cs="Times New Roman"/>
          <w:i/>
          <w:sz w:val="28"/>
          <w:szCs w:val="20"/>
        </w:rPr>
        <w:t>của Ngân hàng Nhà nước Việt Nam</w:t>
      </w:r>
      <w:r w:rsidR="00D44025" w:rsidRPr="00D44025">
        <w:rPr>
          <w:rFonts w:ascii="Times New Roman" w:hAnsi="Times New Roman" w:cs="Times New Roman"/>
          <w:i/>
          <w:sz w:val="28"/>
          <w:szCs w:val="20"/>
        </w:rPr>
        <w:t>.</w:t>
      </w:r>
      <w:r w:rsidR="008224B1">
        <w:rPr>
          <w:rStyle w:val="FootnoteReference"/>
          <w:rFonts w:ascii="Times New Roman" w:hAnsi="Times New Roman" w:cs="Times New Roman"/>
          <w:i/>
          <w:sz w:val="28"/>
          <w:szCs w:val="20"/>
        </w:rPr>
        <w:footnoteReference w:id="2"/>
      </w:r>
    </w:p>
    <w:p w:rsidR="00E07C68" w:rsidRPr="00774C43" w:rsidRDefault="009426AE" w:rsidP="00774C43">
      <w:pPr>
        <w:widowControl/>
        <w:spacing w:before="120" w:after="120"/>
        <w:jc w:val="center"/>
        <w:rPr>
          <w:rFonts w:ascii="Times New Roman" w:hAnsi="Times New Roman" w:cs="Times New Roman"/>
          <w:b/>
          <w:sz w:val="28"/>
          <w:szCs w:val="20"/>
          <w:lang w:val="en-US"/>
        </w:rPr>
      </w:pPr>
      <w:bookmarkStart w:id="0" w:name="chuong_1"/>
      <w:r w:rsidRPr="00774C43">
        <w:rPr>
          <w:rFonts w:ascii="Times New Roman" w:hAnsi="Times New Roman" w:cs="Times New Roman"/>
          <w:b/>
          <w:sz w:val="28"/>
          <w:szCs w:val="20"/>
        </w:rPr>
        <w:lastRenderedPageBreak/>
        <w:t xml:space="preserve">Chương </w:t>
      </w:r>
      <w:r w:rsidR="00774C43">
        <w:rPr>
          <w:rFonts w:ascii="Times New Roman" w:hAnsi="Times New Roman" w:cs="Times New Roman"/>
          <w:b/>
          <w:sz w:val="28"/>
          <w:szCs w:val="20"/>
          <w:lang w:val="en-US"/>
        </w:rPr>
        <w:t>I</w:t>
      </w:r>
    </w:p>
    <w:p w:rsidR="009426AE" w:rsidRPr="00774C43" w:rsidRDefault="00E07C68" w:rsidP="00774C43">
      <w:pPr>
        <w:widowControl/>
        <w:spacing w:before="120" w:after="120"/>
        <w:jc w:val="center"/>
        <w:rPr>
          <w:rFonts w:ascii="Times New Roman" w:hAnsi="Times New Roman" w:cs="Times New Roman"/>
          <w:b/>
          <w:sz w:val="28"/>
          <w:szCs w:val="20"/>
        </w:rPr>
      </w:pPr>
      <w:bookmarkStart w:id="1" w:name="chuong_1_name"/>
      <w:bookmarkEnd w:id="0"/>
      <w:r w:rsidRPr="00774C43">
        <w:rPr>
          <w:rFonts w:ascii="Times New Roman" w:hAnsi="Times New Roman" w:cs="Times New Roman"/>
          <w:b/>
          <w:sz w:val="28"/>
          <w:szCs w:val="20"/>
        </w:rPr>
        <w:t>QUY ĐỊNH CHUNG</w:t>
      </w:r>
    </w:p>
    <w:p w:rsidR="009426AE" w:rsidRPr="00774C43" w:rsidRDefault="009426AE" w:rsidP="00646D99">
      <w:pPr>
        <w:widowControl/>
        <w:spacing w:before="120" w:after="120" w:line="320" w:lineRule="exact"/>
        <w:ind w:firstLine="567"/>
        <w:jc w:val="both"/>
        <w:rPr>
          <w:rFonts w:ascii="Times New Roman" w:hAnsi="Times New Roman" w:cs="Times New Roman"/>
          <w:b/>
          <w:sz w:val="28"/>
          <w:szCs w:val="20"/>
        </w:rPr>
      </w:pPr>
      <w:bookmarkStart w:id="2" w:name="dieu_1"/>
      <w:bookmarkEnd w:id="1"/>
      <w:r w:rsidRPr="00774C43">
        <w:rPr>
          <w:rFonts w:ascii="Times New Roman" w:hAnsi="Times New Roman" w:cs="Times New Roman"/>
          <w:b/>
          <w:sz w:val="28"/>
          <w:szCs w:val="20"/>
        </w:rPr>
        <w:t>Điề</w:t>
      </w:r>
      <w:r w:rsidR="00E07C68" w:rsidRPr="00774C43">
        <w:rPr>
          <w:rFonts w:ascii="Times New Roman" w:hAnsi="Times New Roman" w:cs="Times New Roman"/>
          <w:b/>
          <w:sz w:val="28"/>
          <w:szCs w:val="20"/>
          <w:lang w:val="en-US"/>
        </w:rPr>
        <w:t>u 1</w:t>
      </w:r>
      <w:r w:rsidRPr="00774C43">
        <w:rPr>
          <w:rFonts w:ascii="Times New Roman" w:hAnsi="Times New Roman" w:cs="Times New Roman"/>
          <w:b/>
          <w:sz w:val="28"/>
          <w:szCs w:val="20"/>
        </w:rPr>
        <w:t>. Phạm vi điều chỉnh</w:t>
      </w:r>
    </w:p>
    <w:bookmarkEnd w:id="2"/>
    <w:p w:rsidR="009426AE" w:rsidRPr="00774C43" w:rsidRDefault="009426AE" w:rsidP="00646D99">
      <w:pPr>
        <w:widowControl/>
        <w:spacing w:before="120" w:after="120" w:line="320" w:lineRule="exact"/>
        <w:ind w:firstLine="567"/>
        <w:jc w:val="both"/>
        <w:rPr>
          <w:rFonts w:ascii="Times New Roman" w:hAnsi="Times New Roman" w:cs="Times New Roman"/>
          <w:sz w:val="28"/>
          <w:szCs w:val="20"/>
        </w:rPr>
      </w:pPr>
      <w:r w:rsidRPr="00774C43">
        <w:rPr>
          <w:rFonts w:ascii="Times New Roman" w:hAnsi="Times New Roman" w:cs="Times New Roman"/>
          <w:sz w:val="28"/>
          <w:szCs w:val="20"/>
        </w:rPr>
        <w:t xml:space="preserve">Thông tư này quy định về hoạt động thông tin tín dụng của Ngân hàng Nhà nước Việt Nam do </w:t>
      </w:r>
      <w:r w:rsidR="00201A2C" w:rsidRPr="00201A2C">
        <w:rPr>
          <w:rFonts w:asciiTheme="majorHAnsi" w:hAnsiTheme="majorHAnsi" w:cstheme="majorHAnsi"/>
          <w:sz w:val="28"/>
          <w:szCs w:val="28"/>
        </w:rPr>
        <w:t>Trung tâm Thông tin tín dụng Quốc gia Việt Nam</w:t>
      </w:r>
      <w:r w:rsidR="00201A2C">
        <w:rPr>
          <w:rStyle w:val="FootnoteReference"/>
          <w:rFonts w:asciiTheme="majorHAnsi" w:hAnsiTheme="majorHAnsi" w:cstheme="majorHAnsi"/>
          <w:sz w:val="28"/>
          <w:szCs w:val="28"/>
        </w:rPr>
        <w:footnoteReference w:id="3"/>
      </w:r>
      <w:r w:rsidRPr="00201A2C">
        <w:rPr>
          <w:rFonts w:asciiTheme="majorHAnsi" w:hAnsiTheme="majorHAnsi" w:cstheme="majorHAnsi"/>
          <w:sz w:val="28"/>
          <w:szCs w:val="20"/>
        </w:rPr>
        <w:t xml:space="preserve"> làm đầu m</w:t>
      </w:r>
      <w:r w:rsidR="00816893" w:rsidRPr="00201A2C">
        <w:rPr>
          <w:rFonts w:asciiTheme="majorHAnsi" w:hAnsiTheme="majorHAnsi" w:cstheme="majorHAnsi"/>
          <w:sz w:val="28"/>
          <w:szCs w:val="20"/>
        </w:rPr>
        <w:t>ố</w:t>
      </w:r>
      <w:r w:rsidRPr="00201A2C">
        <w:rPr>
          <w:rFonts w:asciiTheme="majorHAnsi" w:hAnsiTheme="majorHAnsi" w:cstheme="majorHAnsi"/>
          <w:sz w:val="28"/>
          <w:szCs w:val="20"/>
        </w:rPr>
        <w:t>i (Credit</w:t>
      </w:r>
      <w:r w:rsidRPr="00774C43">
        <w:rPr>
          <w:rFonts w:ascii="Times New Roman" w:hAnsi="Times New Roman" w:cs="Times New Roman"/>
          <w:sz w:val="28"/>
          <w:szCs w:val="20"/>
        </w:rPr>
        <w:t xml:space="preserve"> In</w:t>
      </w:r>
      <w:r w:rsidR="00EC3AE5" w:rsidRPr="00A1602C">
        <w:rPr>
          <w:rFonts w:ascii="Times New Roman" w:hAnsi="Times New Roman" w:cs="Times New Roman"/>
          <w:sz w:val="28"/>
          <w:szCs w:val="20"/>
        </w:rPr>
        <w:t>fo</w:t>
      </w:r>
      <w:r w:rsidRPr="00774C43">
        <w:rPr>
          <w:rFonts w:ascii="Times New Roman" w:hAnsi="Times New Roman" w:cs="Times New Roman"/>
          <w:sz w:val="28"/>
          <w:szCs w:val="20"/>
        </w:rPr>
        <w:t>rmation Centre, sau đây gọi là CIC) bao gồm:</w:t>
      </w:r>
    </w:p>
    <w:p w:rsidR="009426AE" w:rsidRPr="00774C43" w:rsidRDefault="00816893"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1. </w:t>
      </w:r>
      <w:r w:rsidR="009426AE" w:rsidRPr="00774C43">
        <w:rPr>
          <w:rFonts w:ascii="Times New Roman" w:hAnsi="Times New Roman" w:cs="Times New Roman"/>
          <w:sz w:val="28"/>
          <w:szCs w:val="20"/>
        </w:rPr>
        <w:t xml:space="preserve">Cung cấp thông tin tín dụng cho Ngân hàng Nhà nước Việt </w:t>
      </w:r>
      <w:smartTag w:uri="urn:schemas-microsoft-com:office:smarttags" w:element="country-region">
        <w:smartTag w:uri="urn:schemas-microsoft-com:office:smarttags" w:element="place">
          <w:r w:rsidR="009426AE" w:rsidRPr="00774C43">
            <w:rPr>
              <w:rFonts w:ascii="Times New Roman" w:hAnsi="Times New Roman" w:cs="Times New Roman"/>
              <w:sz w:val="28"/>
              <w:szCs w:val="20"/>
            </w:rPr>
            <w:t>Nam</w:t>
          </w:r>
        </w:smartTag>
      </w:smartTag>
      <w:r w:rsidR="009426AE" w:rsidRPr="00774C43">
        <w:rPr>
          <w:rFonts w:ascii="Times New Roman" w:hAnsi="Times New Roman" w:cs="Times New Roman"/>
          <w:sz w:val="28"/>
          <w:szCs w:val="20"/>
        </w:rPr>
        <w:t>;</w:t>
      </w:r>
    </w:p>
    <w:p w:rsidR="009426AE" w:rsidRPr="00774C43" w:rsidRDefault="00816893"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2. </w:t>
      </w:r>
      <w:r w:rsidR="009426AE" w:rsidRPr="00774C43">
        <w:rPr>
          <w:rFonts w:ascii="Times New Roman" w:hAnsi="Times New Roman" w:cs="Times New Roman"/>
          <w:sz w:val="28"/>
          <w:szCs w:val="20"/>
        </w:rPr>
        <w:t xml:space="preserve">Xử lý, lưu giữ, bảo mật dữ </w:t>
      </w:r>
      <w:r w:rsidRPr="00A1602C">
        <w:rPr>
          <w:rFonts w:ascii="Times New Roman" w:hAnsi="Times New Roman" w:cs="Times New Roman"/>
          <w:sz w:val="28"/>
          <w:szCs w:val="20"/>
        </w:rPr>
        <w:t>l</w:t>
      </w:r>
      <w:r w:rsidR="009426AE" w:rsidRPr="00774C43">
        <w:rPr>
          <w:rFonts w:ascii="Times New Roman" w:hAnsi="Times New Roman" w:cs="Times New Roman"/>
          <w:sz w:val="28"/>
          <w:szCs w:val="20"/>
        </w:rPr>
        <w:t>iệu thông tin tín dụng;</w:t>
      </w:r>
    </w:p>
    <w:p w:rsidR="009426AE" w:rsidRPr="00774C43" w:rsidRDefault="00816893"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3. </w:t>
      </w:r>
      <w:r w:rsidR="009426AE" w:rsidRPr="00774C43">
        <w:rPr>
          <w:rFonts w:ascii="Times New Roman" w:hAnsi="Times New Roman" w:cs="Times New Roman"/>
          <w:sz w:val="28"/>
          <w:szCs w:val="20"/>
        </w:rPr>
        <w:t>Khai thác, sử dụng sản phẩm, dịch vụ thông tin tín dụng;</w:t>
      </w:r>
    </w:p>
    <w:p w:rsidR="009426AE" w:rsidRPr="00774C43" w:rsidRDefault="00816893"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4. </w:t>
      </w:r>
      <w:r w:rsidR="009426AE" w:rsidRPr="00774C43">
        <w:rPr>
          <w:rFonts w:ascii="Times New Roman" w:hAnsi="Times New Roman" w:cs="Times New Roman"/>
          <w:sz w:val="28"/>
          <w:szCs w:val="20"/>
        </w:rPr>
        <w:t>Quyền và nghĩa vụ của các tổ chức, cá nhân có liên quan.</w:t>
      </w:r>
    </w:p>
    <w:p w:rsidR="009426AE" w:rsidRPr="00774C43" w:rsidRDefault="009426AE" w:rsidP="00774C43">
      <w:pPr>
        <w:widowControl/>
        <w:spacing w:before="120" w:after="120" w:line="320" w:lineRule="exact"/>
        <w:ind w:firstLine="567"/>
        <w:jc w:val="both"/>
        <w:rPr>
          <w:rFonts w:ascii="Times New Roman" w:hAnsi="Times New Roman" w:cs="Times New Roman"/>
          <w:b/>
          <w:sz w:val="28"/>
          <w:szCs w:val="20"/>
        </w:rPr>
      </w:pPr>
      <w:bookmarkStart w:id="3" w:name="dieu_2"/>
      <w:r w:rsidRPr="00774C43">
        <w:rPr>
          <w:rFonts w:ascii="Times New Roman" w:hAnsi="Times New Roman" w:cs="Times New Roman"/>
          <w:b/>
          <w:sz w:val="28"/>
          <w:szCs w:val="20"/>
        </w:rPr>
        <w:t>Điều 2. Đối tượng áp dụng</w:t>
      </w:r>
    </w:p>
    <w:bookmarkEnd w:id="3"/>
    <w:p w:rsidR="009426AE" w:rsidRPr="00774C43" w:rsidRDefault="00816893"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1. </w:t>
      </w:r>
      <w:r w:rsidR="009426AE" w:rsidRPr="00774C43">
        <w:rPr>
          <w:rFonts w:ascii="Times New Roman" w:hAnsi="Times New Roman" w:cs="Times New Roman"/>
          <w:sz w:val="28"/>
          <w:szCs w:val="20"/>
        </w:rPr>
        <w:t>Vụ, Cục, đơn vị thuộc bộ máy tổ chức của Ngân hàng Nhà nước Việt Nam, Ngân hàng Nhà nước chi nhánh tỉnh, thành ph</w:t>
      </w:r>
      <w:r w:rsidRPr="00A1602C">
        <w:rPr>
          <w:rFonts w:ascii="Times New Roman" w:hAnsi="Times New Roman" w:cs="Times New Roman"/>
          <w:sz w:val="28"/>
          <w:szCs w:val="20"/>
        </w:rPr>
        <w:t>ố</w:t>
      </w:r>
      <w:r w:rsidR="009426AE" w:rsidRPr="00774C43">
        <w:rPr>
          <w:rFonts w:ascii="Times New Roman" w:hAnsi="Times New Roman" w:cs="Times New Roman"/>
          <w:sz w:val="28"/>
          <w:szCs w:val="20"/>
        </w:rPr>
        <w:t xml:space="preserve"> trực thuộc Trung ương (sau đây gọi chung là đơn vị thuộc Ngân hàng Nhà nước Việt Nam).</w:t>
      </w:r>
    </w:p>
    <w:p w:rsidR="009426AE" w:rsidRPr="00774C43" w:rsidRDefault="00816893"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2. </w:t>
      </w:r>
      <w:r w:rsidR="009426AE" w:rsidRPr="00774C43">
        <w:rPr>
          <w:rFonts w:ascii="Times New Roman" w:hAnsi="Times New Roman" w:cs="Times New Roman"/>
          <w:sz w:val="28"/>
          <w:szCs w:val="20"/>
        </w:rPr>
        <w:t>Tổ chức tín dụng, chi nhánh ngân hàng nước ngoài.</w:t>
      </w:r>
    </w:p>
    <w:p w:rsidR="009426AE" w:rsidRPr="00774C43" w:rsidRDefault="00816893"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3. </w:t>
      </w:r>
      <w:r w:rsidR="009426AE" w:rsidRPr="00774C43">
        <w:rPr>
          <w:rFonts w:ascii="Times New Roman" w:hAnsi="Times New Roman" w:cs="Times New Roman"/>
          <w:sz w:val="28"/>
          <w:szCs w:val="20"/>
        </w:rPr>
        <w:t>Khách hàng vay.</w:t>
      </w:r>
    </w:p>
    <w:p w:rsidR="009426AE" w:rsidRPr="00774C43" w:rsidRDefault="00816893"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4. </w:t>
      </w:r>
      <w:r w:rsidR="009426AE" w:rsidRPr="00774C43">
        <w:rPr>
          <w:rFonts w:ascii="Times New Roman" w:hAnsi="Times New Roman" w:cs="Times New Roman"/>
          <w:sz w:val="28"/>
          <w:szCs w:val="20"/>
        </w:rPr>
        <w:t>Tổ chức, cá nhân có liên quan.</w:t>
      </w:r>
    </w:p>
    <w:p w:rsidR="009426AE" w:rsidRPr="00774C43" w:rsidRDefault="009426AE" w:rsidP="00774C43">
      <w:pPr>
        <w:widowControl/>
        <w:spacing w:before="120" w:after="120" w:line="320" w:lineRule="exact"/>
        <w:ind w:firstLine="567"/>
        <w:jc w:val="both"/>
        <w:rPr>
          <w:rFonts w:ascii="Times New Roman" w:hAnsi="Times New Roman" w:cs="Times New Roman"/>
          <w:b/>
          <w:sz w:val="28"/>
          <w:szCs w:val="20"/>
        </w:rPr>
      </w:pPr>
      <w:bookmarkStart w:id="4" w:name="dieu_3"/>
      <w:r w:rsidRPr="00774C43">
        <w:rPr>
          <w:rFonts w:ascii="Times New Roman" w:hAnsi="Times New Roman" w:cs="Times New Roman"/>
          <w:b/>
          <w:sz w:val="28"/>
          <w:szCs w:val="20"/>
        </w:rPr>
        <w:t>Điều 3. Giải thích từ ngữ</w:t>
      </w:r>
    </w:p>
    <w:bookmarkEnd w:id="4"/>
    <w:p w:rsidR="009426AE" w:rsidRPr="00774C43" w:rsidRDefault="009426AE" w:rsidP="00774C43">
      <w:pPr>
        <w:widowControl/>
        <w:spacing w:before="120" w:after="120" w:line="320" w:lineRule="exact"/>
        <w:ind w:firstLine="567"/>
        <w:jc w:val="both"/>
        <w:rPr>
          <w:rFonts w:ascii="Times New Roman" w:hAnsi="Times New Roman" w:cs="Times New Roman"/>
          <w:sz w:val="28"/>
          <w:szCs w:val="20"/>
        </w:rPr>
      </w:pPr>
      <w:r w:rsidRPr="00774C43">
        <w:rPr>
          <w:rFonts w:ascii="Times New Roman" w:hAnsi="Times New Roman" w:cs="Times New Roman"/>
          <w:sz w:val="28"/>
          <w:szCs w:val="20"/>
        </w:rPr>
        <w:t>Trong Thông tư này, các từ ngữ dưới đây được hiểu như sau:</w:t>
      </w:r>
    </w:p>
    <w:p w:rsidR="009426AE" w:rsidRPr="00774C43" w:rsidRDefault="00E70927"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1. </w:t>
      </w:r>
      <w:r w:rsidR="009426AE" w:rsidRPr="00774C43">
        <w:rPr>
          <w:rFonts w:ascii="Times New Roman" w:hAnsi="Times New Roman" w:cs="Times New Roman"/>
          <w:sz w:val="28"/>
          <w:szCs w:val="20"/>
        </w:rPr>
        <w:t>Hoạt động thông tin tín dụng của Ngân hàng Nhà nước Việt Nam là hoạt động cung c</w:t>
      </w:r>
      <w:r w:rsidRPr="00A1602C">
        <w:rPr>
          <w:rFonts w:ascii="Times New Roman" w:hAnsi="Times New Roman" w:cs="Times New Roman"/>
          <w:sz w:val="28"/>
          <w:szCs w:val="20"/>
        </w:rPr>
        <w:t>ấ</w:t>
      </w:r>
      <w:r w:rsidR="009426AE" w:rsidRPr="00774C43">
        <w:rPr>
          <w:rFonts w:ascii="Times New Roman" w:hAnsi="Times New Roman" w:cs="Times New Roman"/>
          <w:sz w:val="28"/>
          <w:szCs w:val="20"/>
        </w:rPr>
        <w:t>p, xử lý, lưu giữ, bảo mật dữ liệu thông tin tín dụng và khai thác, sử dụng sản ph</w:t>
      </w:r>
      <w:r w:rsidRPr="00A1602C">
        <w:rPr>
          <w:rFonts w:ascii="Times New Roman" w:hAnsi="Times New Roman" w:cs="Times New Roman"/>
          <w:sz w:val="28"/>
          <w:szCs w:val="20"/>
        </w:rPr>
        <w:t>ẩ</w:t>
      </w:r>
      <w:r w:rsidR="009426AE" w:rsidRPr="00774C43">
        <w:rPr>
          <w:rFonts w:ascii="Times New Roman" w:hAnsi="Times New Roman" w:cs="Times New Roman"/>
          <w:sz w:val="28"/>
          <w:szCs w:val="20"/>
        </w:rPr>
        <w:t>m, dịch vụ thông tin tín dụng (sau đây gọi là hoạt động thông tin t</w:t>
      </w:r>
      <w:r w:rsidRPr="00A1602C">
        <w:rPr>
          <w:rFonts w:ascii="Times New Roman" w:hAnsi="Times New Roman" w:cs="Times New Roman"/>
          <w:sz w:val="28"/>
          <w:szCs w:val="20"/>
        </w:rPr>
        <w:t>ín</w:t>
      </w:r>
      <w:r w:rsidR="009426AE" w:rsidRPr="00774C43">
        <w:rPr>
          <w:rFonts w:ascii="Times New Roman" w:hAnsi="Times New Roman" w:cs="Times New Roman"/>
          <w:sz w:val="28"/>
          <w:szCs w:val="20"/>
        </w:rPr>
        <w:t xml:space="preserve"> dụng).</w:t>
      </w:r>
    </w:p>
    <w:p w:rsidR="009426AE" w:rsidRPr="00774C43" w:rsidRDefault="00E70927"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2. </w:t>
      </w:r>
      <w:r w:rsidR="009426AE" w:rsidRPr="00774C43">
        <w:rPr>
          <w:rFonts w:ascii="Times New Roman" w:hAnsi="Times New Roman" w:cs="Times New Roman"/>
          <w:sz w:val="28"/>
          <w:szCs w:val="20"/>
        </w:rPr>
        <w:t>Thông tin tín dụng là các thôn</w:t>
      </w:r>
      <w:r w:rsidRPr="00A1602C">
        <w:rPr>
          <w:rFonts w:ascii="Times New Roman" w:hAnsi="Times New Roman" w:cs="Times New Roman"/>
          <w:sz w:val="28"/>
          <w:szCs w:val="20"/>
        </w:rPr>
        <w:t>g</w:t>
      </w:r>
      <w:r w:rsidR="009426AE" w:rsidRPr="00774C43">
        <w:rPr>
          <w:rFonts w:ascii="Times New Roman" w:hAnsi="Times New Roman" w:cs="Times New Roman"/>
          <w:sz w:val="28"/>
          <w:szCs w:val="20"/>
        </w:rPr>
        <w:t xml:space="preserve"> tin về khách hàng vay và những thông tin liên quan đến khách hàng vay tại t</w:t>
      </w:r>
      <w:r w:rsidRPr="00A1602C">
        <w:rPr>
          <w:rFonts w:ascii="Times New Roman" w:hAnsi="Times New Roman" w:cs="Times New Roman"/>
          <w:sz w:val="28"/>
          <w:szCs w:val="20"/>
        </w:rPr>
        <w:t>ổ</w:t>
      </w:r>
      <w:r w:rsidR="009426AE" w:rsidRPr="00774C43">
        <w:rPr>
          <w:rFonts w:ascii="Times New Roman" w:hAnsi="Times New Roman" w:cs="Times New Roman"/>
          <w:sz w:val="28"/>
          <w:szCs w:val="20"/>
        </w:rPr>
        <w:t xml:space="preserve"> chức tín dụng, chi nhánh ngân hàng nước ngoài.</w:t>
      </w:r>
    </w:p>
    <w:p w:rsidR="009426AE" w:rsidRPr="00774C43" w:rsidRDefault="00E70927"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3. </w:t>
      </w:r>
      <w:r w:rsidR="009426AE" w:rsidRPr="00774C43">
        <w:rPr>
          <w:rFonts w:ascii="Times New Roman" w:hAnsi="Times New Roman" w:cs="Times New Roman"/>
          <w:sz w:val="28"/>
          <w:szCs w:val="20"/>
        </w:rPr>
        <w:t>Thông tin nhận dạng là các thông tin nhằm xác định rõ về một khách hàng vay và phân biệt được với khách hàng vay khác.</w:t>
      </w:r>
    </w:p>
    <w:p w:rsidR="008224B1" w:rsidRPr="008224B1" w:rsidRDefault="008224B1" w:rsidP="00774C43">
      <w:pPr>
        <w:widowControl/>
        <w:spacing w:before="120" w:after="120" w:line="320" w:lineRule="exact"/>
        <w:ind w:firstLine="567"/>
        <w:jc w:val="both"/>
        <w:rPr>
          <w:rFonts w:asciiTheme="majorHAnsi" w:hAnsiTheme="majorHAnsi" w:cstheme="majorHAnsi"/>
          <w:sz w:val="28"/>
          <w:szCs w:val="28"/>
        </w:rPr>
      </w:pPr>
      <w:r w:rsidRPr="008224B1">
        <w:rPr>
          <w:rFonts w:asciiTheme="majorHAnsi" w:hAnsiTheme="majorHAnsi" w:cstheme="majorHAnsi"/>
          <w:sz w:val="28"/>
          <w:szCs w:val="28"/>
        </w:rPr>
        <w:lastRenderedPageBreak/>
        <w:t>4.</w:t>
      </w:r>
      <w:r>
        <w:rPr>
          <w:rStyle w:val="FootnoteReference"/>
          <w:rFonts w:asciiTheme="majorHAnsi" w:hAnsiTheme="majorHAnsi" w:cstheme="majorHAnsi"/>
          <w:sz w:val="28"/>
          <w:szCs w:val="28"/>
        </w:rPr>
        <w:footnoteReference w:id="4"/>
      </w:r>
      <w:r w:rsidRPr="008224B1">
        <w:rPr>
          <w:rFonts w:asciiTheme="majorHAnsi" w:hAnsiTheme="majorHAnsi" w:cstheme="majorHAnsi"/>
          <w:sz w:val="28"/>
          <w:szCs w:val="28"/>
        </w:rPr>
        <w:t xml:space="preserve"> </w:t>
      </w:r>
      <w:r w:rsidRPr="008224B1">
        <w:rPr>
          <w:rFonts w:asciiTheme="majorHAnsi" w:hAnsiTheme="majorHAnsi" w:cstheme="majorHAnsi"/>
          <w:sz w:val="28"/>
        </w:rPr>
        <w:t>Khách hàng vay là pháp nhân, cá nhân có quan hệ tín dụng với tổ chức tín dụng, chi nhánh ngân hàng nước ngoài</w:t>
      </w:r>
      <w:r w:rsidRPr="008224B1">
        <w:rPr>
          <w:rFonts w:asciiTheme="majorHAnsi" w:hAnsiTheme="majorHAnsi" w:cstheme="majorHAnsi"/>
          <w:sz w:val="28"/>
          <w:szCs w:val="28"/>
        </w:rPr>
        <w:t>.</w:t>
      </w:r>
    </w:p>
    <w:p w:rsidR="009426AE" w:rsidRPr="00774C43" w:rsidRDefault="00E70927"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5. </w:t>
      </w:r>
      <w:r w:rsidR="009426AE" w:rsidRPr="00774C43">
        <w:rPr>
          <w:rFonts w:ascii="Times New Roman" w:hAnsi="Times New Roman" w:cs="Times New Roman"/>
          <w:sz w:val="28"/>
          <w:szCs w:val="20"/>
        </w:rPr>
        <w:t>Sản phẩm thông tin tín dụng là báo cáo thông tin, ấn phẩm do CIC tạo lập, cung c</w:t>
      </w:r>
      <w:r w:rsidRPr="00A1602C">
        <w:rPr>
          <w:rFonts w:ascii="Times New Roman" w:hAnsi="Times New Roman" w:cs="Times New Roman"/>
          <w:sz w:val="28"/>
          <w:szCs w:val="20"/>
        </w:rPr>
        <w:t>ấ</w:t>
      </w:r>
      <w:r w:rsidR="009426AE" w:rsidRPr="00774C43">
        <w:rPr>
          <w:rFonts w:ascii="Times New Roman" w:hAnsi="Times New Roman" w:cs="Times New Roman"/>
          <w:sz w:val="28"/>
          <w:szCs w:val="20"/>
        </w:rPr>
        <w:t xml:space="preserve">p cho </w:t>
      </w:r>
      <w:r w:rsidRPr="00774C43">
        <w:rPr>
          <w:rFonts w:ascii="Times New Roman" w:hAnsi="Times New Roman" w:cs="Times New Roman"/>
          <w:sz w:val="28"/>
          <w:szCs w:val="20"/>
        </w:rPr>
        <w:t>tổ chức</w:t>
      </w:r>
      <w:r w:rsidR="009426AE" w:rsidRPr="00774C43">
        <w:rPr>
          <w:rFonts w:ascii="Times New Roman" w:hAnsi="Times New Roman" w:cs="Times New Roman"/>
          <w:sz w:val="28"/>
          <w:szCs w:val="20"/>
        </w:rPr>
        <w:t>, cá nhân trên cơ sở thông tin tín dụng thu thập được.</w:t>
      </w:r>
    </w:p>
    <w:p w:rsidR="009426AE" w:rsidRPr="00774C43" w:rsidRDefault="00E70927"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6. </w:t>
      </w:r>
      <w:r w:rsidR="009426AE" w:rsidRPr="00774C43">
        <w:rPr>
          <w:rFonts w:ascii="Times New Roman" w:hAnsi="Times New Roman" w:cs="Times New Roman"/>
          <w:sz w:val="28"/>
          <w:szCs w:val="20"/>
        </w:rPr>
        <w:t xml:space="preserve">Dịch vụ thông tin tín dụng là việc cung cấp sản phẩm thông tin tín dụng và các tiện ích khác của CIC cho tổ chức </w:t>
      </w:r>
      <w:r w:rsidRPr="00774C43">
        <w:rPr>
          <w:rFonts w:ascii="Times New Roman" w:hAnsi="Times New Roman" w:cs="Times New Roman"/>
          <w:sz w:val="28"/>
          <w:szCs w:val="20"/>
        </w:rPr>
        <w:t>tín dụng</w:t>
      </w:r>
      <w:r w:rsidR="009426AE" w:rsidRPr="00774C43">
        <w:rPr>
          <w:rFonts w:ascii="Times New Roman" w:hAnsi="Times New Roman" w:cs="Times New Roman"/>
          <w:sz w:val="28"/>
          <w:szCs w:val="20"/>
        </w:rPr>
        <w:t>, chi nhánh ngân hàng nước ngoài, tổ chức khác và cá nhân có nhu cầu.</w:t>
      </w:r>
    </w:p>
    <w:p w:rsidR="009426AE" w:rsidRPr="00774C43" w:rsidRDefault="00E70927"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7. </w:t>
      </w:r>
      <w:r w:rsidR="009426AE" w:rsidRPr="00774C43">
        <w:rPr>
          <w:rFonts w:ascii="Times New Roman" w:hAnsi="Times New Roman" w:cs="Times New Roman"/>
          <w:sz w:val="28"/>
          <w:szCs w:val="20"/>
        </w:rPr>
        <w:t>Cơ sở dữ liệu Thông tin tín dụng quốc gia là tập hợp các loại dữ liệu, sản ph</w:t>
      </w:r>
      <w:r w:rsidRPr="00A1602C">
        <w:rPr>
          <w:rFonts w:ascii="Times New Roman" w:hAnsi="Times New Roman" w:cs="Times New Roman"/>
          <w:sz w:val="28"/>
          <w:szCs w:val="20"/>
        </w:rPr>
        <w:t>ẩ</w:t>
      </w:r>
      <w:r w:rsidR="009426AE" w:rsidRPr="00774C43">
        <w:rPr>
          <w:rFonts w:ascii="Times New Roman" w:hAnsi="Times New Roman" w:cs="Times New Roman"/>
          <w:sz w:val="28"/>
          <w:szCs w:val="20"/>
        </w:rPr>
        <w:t>m thông tin tín dụng được quản lý, lưu giữ, khai thác sử dụng trên hệ thống công nghệ thông tin của CIC.</w:t>
      </w:r>
    </w:p>
    <w:p w:rsidR="009426AE" w:rsidRPr="00774C43" w:rsidRDefault="00E70927"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8. </w:t>
      </w:r>
      <w:r w:rsidR="009426AE" w:rsidRPr="00774C43">
        <w:rPr>
          <w:rFonts w:ascii="Times New Roman" w:hAnsi="Times New Roman" w:cs="Times New Roman"/>
          <w:sz w:val="28"/>
          <w:szCs w:val="20"/>
        </w:rPr>
        <w:t xml:space="preserve">Tổ chức tự nguyện tham gia hệ thống thông tin tín dụng (sau đây gọi là </w:t>
      </w:r>
      <w:r w:rsidRPr="00774C43">
        <w:rPr>
          <w:rFonts w:ascii="Times New Roman" w:hAnsi="Times New Roman" w:cs="Times New Roman"/>
          <w:sz w:val="28"/>
          <w:szCs w:val="20"/>
        </w:rPr>
        <w:t>tổ chức</w:t>
      </w:r>
      <w:r w:rsidR="009426AE" w:rsidRPr="00774C43">
        <w:rPr>
          <w:rFonts w:ascii="Times New Roman" w:hAnsi="Times New Roman" w:cs="Times New Roman"/>
          <w:sz w:val="28"/>
          <w:szCs w:val="20"/>
        </w:rPr>
        <w:t xml:space="preserve"> tự nguyện) </w:t>
      </w:r>
      <w:r w:rsidRPr="00774C43">
        <w:rPr>
          <w:rFonts w:ascii="Times New Roman" w:hAnsi="Times New Roman" w:cs="Times New Roman"/>
          <w:sz w:val="28"/>
          <w:szCs w:val="20"/>
        </w:rPr>
        <w:t>bao g</w:t>
      </w:r>
      <w:r w:rsidRPr="00A1602C">
        <w:rPr>
          <w:rFonts w:ascii="Times New Roman" w:hAnsi="Times New Roman" w:cs="Times New Roman"/>
          <w:sz w:val="28"/>
          <w:szCs w:val="20"/>
        </w:rPr>
        <w:t>ồ</w:t>
      </w:r>
      <w:r w:rsidR="009426AE" w:rsidRPr="00774C43">
        <w:rPr>
          <w:rFonts w:ascii="Times New Roman" w:hAnsi="Times New Roman" w:cs="Times New Roman"/>
          <w:sz w:val="28"/>
          <w:szCs w:val="20"/>
        </w:rPr>
        <w:t>m:</w:t>
      </w:r>
    </w:p>
    <w:p w:rsidR="00C16BEA" w:rsidRPr="00C16BEA" w:rsidRDefault="00C16BEA" w:rsidP="00774C43">
      <w:pPr>
        <w:widowControl/>
        <w:spacing w:before="120" w:after="120" w:line="320" w:lineRule="exact"/>
        <w:ind w:firstLine="567"/>
        <w:jc w:val="both"/>
        <w:rPr>
          <w:rFonts w:asciiTheme="majorHAnsi" w:hAnsiTheme="majorHAnsi" w:cstheme="majorHAnsi"/>
          <w:sz w:val="28"/>
          <w:szCs w:val="28"/>
        </w:rPr>
      </w:pPr>
      <w:r w:rsidRPr="00C16BEA">
        <w:rPr>
          <w:rFonts w:asciiTheme="majorHAnsi" w:hAnsiTheme="majorHAnsi" w:cstheme="majorHAnsi"/>
          <w:sz w:val="28"/>
          <w:szCs w:val="28"/>
        </w:rPr>
        <w:t>a)</w:t>
      </w:r>
      <w:r>
        <w:rPr>
          <w:rStyle w:val="FootnoteReference"/>
          <w:rFonts w:asciiTheme="majorHAnsi" w:hAnsiTheme="majorHAnsi" w:cstheme="majorHAnsi"/>
          <w:sz w:val="28"/>
          <w:szCs w:val="28"/>
        </w:rPr>
        <w:footnoteReference w:id="5"/>
      </w:r>
      <w:r w:rsidRPr="00C16BEA">
        <w:rPr>
          <w:rFonts w:asciiTheme="majorHAnsi" w:hAnsiTheme="majorHAnsi" w:cstheme="majorHAnsi"/>
          <w:sz w:val="28"/>
          <w:szCs w:val="28"/>
        </w:rPr>
        <w:t xml:space="preserve"> Công ty có chức năng mua bán nợ, công ty quản lý nợ và khai thác tài sản, công ty thông tin tín dụng, doanh nghiệp kinh doanh dịch vụ bảo hiểm, chứng khoán;</w:t>
      </w:r>
    </w:p>
    <w:p w:rsidR="009426AE" w:rsidRPr="00774C43" w:rsidRDefault="00A51653"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b) </w:t>
      </w:r>
      <w:r w:rsidR="009426AE" w:rsidRPr="00774C43">
        <w:rPr>
          <w:rFonts w:ascii="Times New Roman" w:hAnsi="Times New Roman" w:cs="Times New Roman"/>
          <w:sz w:val="28"/>
          <w:szCs w:val="20"/>
        </w:rPr>
        <w:t xml:space="preserve">Tổ chức trong và ngoài nước tham gia tài trợ tín dụng tại Việt </w:t>
      </w:r>
      <w:smartTag w:uri="urn:schemas-microsoft-com:office:smarttags" w:element="country-region">
        <w:r w:rsidR="009426AE" w:rsidRPr="00774C43">
          <w:rPr>
            <w:rFonts w:ascii="Times New Roman" w:hAnsi="Times New Roman" w:cs="Times New Roman"/>
            <w:sz w:val="28"/>
            <w:szCs w:val="20"/>
          </w:rPr>
          <w:t>Nam</w:t>
        </w:r>
      </w:smartTag>
      <w:r w:rsidR="009426AE" w:rsidRPr="00774C43">
        <w:rPr>
          <w:rFonts w:ascii="Times New Roman" w:hAnsi="Times New Roman" w:cs="Times New Roman"/>
          <w:sz w:val="28"/>
          <w:szCs w:val="20"/>
        </w:rPr>
        <w:t xml:space="preserve"> hoặc có nhu c</w:t>
      </w:r>
      <w:r w:rsidRPr="00A1602C">
        <w:rPr>
          <w:rFonts w:ascii="Times New Roman" w:hAnsi="Times New Roman" w:cs="Times New Roman"/>
          <w:sz w:val="28"/>
          <w:szCs w:val="20"/>
        </w:rPr>
        <w:t>ầ</w:t>
      </w:r>
      <w:r w:rsidR="009426AE" w:rsidRPr="00774C43">
        <w:rPr>
          <w:rFonts w:ascii="Times New Roman" w:hAnsi="Times New Roman" w:cs="Times New Roman"/>
          <w:sz w:val="28"/>
          <w:szCs w:val="20"/>
        </w:rPr>
        <w:t>u c</w:t>
      </w:r>
      <w:r w:rsidRPr="00A1602C">
        <w:rPr>
          <w:rFonts w:ascii="Times New Roman" w:hAnsi="Times New Roman" w:cs="Times New Roman"/>
          <w:sz w:val="28"/>
          <w:szCs w:val="20"/>
        </w:rPr>
        <w:t>ấ</w:t>
      </w:r>
      <w:r w:rsidR="009426AE" w:rsidRPr="00774C43">
        <w:rPr>
          <w:rFonts w:ascii="Times New Roman" w:hAnsi="Times New Roman" w:cs="Times New Roman"/>
          <w:sz w:val="28"/>
          <w:szCs w:val="20"/>
        </w:rPr>
        <w:t xml:space="preserve">p tín dụng cho </w:t>
      </w:r>
      <w:r w:rsidR="00E70927" w:rsidRPr="00774C43">
        <w:rPr>
          <w:rFonts w:ascii="Times New Roman" w:hAnsi="Times New Roman" w:cs="Times New Roman"/>
          <w:sz w:val="28"/>
          <w:szCs w:val="20"/>
        </w:rPr>
        <w:t>tổ chức</w:t>
      </w:r>
      <w:r w:rsidR="009426AE" w:rsidRPr="00774C43">
        <w:rPr>
          <w:rFonts w:ascii="Times New Roman" w:hAnsi="Times New Roman" w:cs="Times New Roman"/>
          <w:sz w:val="28"/>
          <w:szCs w:val="20"/>
        </w:rPr>
        <w:t xml:space="preserve">, cá nhân Việt </w:t>
      </w:r>
      <w:smartTag w:uri="urn:schemas-microsoft-com:office:smarttags" w:element="country-region">
        <w:smartTag w:uri="urn:schemas-microsoft-com:office:smarttags" w:element="place">
          <w:r w:rsidR="009426AE" w:rsidRPr="00774C43">
            <w:rPr>
              <w:rFonts w:ascii="Times New Roman" w:hAnsi="Times New Roman" w:cs="Times New Roman"/>
              <w:sz w:val="28"/>
              <w:szCs w:val="20"/>
            </w:rPr>
            <w:t>Nam</w:t>
          </w:r>
        </w:smartTag>
      </w:smartTag>
      <w:r w:rsidR="009426AE" w:rsidRPr="00774C43">
        <w:rPr>
          <w:rFonts w:ascii="Times New Roman" w:hAnsi="Times New Roman" w:cs="Times New Roman"/>
          <w:sz w:val="28"/>
          <w:szCs w:val="20"/>
        </w:rPr>
        <w:t xml:space="preserve"> tại nước ngoài;</w:t>
      </w:r>
    </w:p>
    <w:p w:rsidR="009426AE" w:rsidRPr="00774C43" w:rsidRDefault="00A51653"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c) </w:t>
      </w:r>
      <w:r w:rsidR="009426AE" w:rsidRPr="00774C43">
        <w:rPr>
          <w:rFonts w:ascii="Times New Roman" w:hAnsi="Times New Roman" w:cs="Times New Roman"/>
          <w:sz w:val="28"/>
          <w:szCs w:val="20"/>
        </w:rPr>
        <w:t xml:space="preserve">Tổ chức khác có nhu cầu tham gia hệ thống thông tin </w:t>
      </w:r>
      <w:r w:rsidR="00E70927" w:rsidRPr="00774C43">
        <w:rPr>
          <w:rFonts w:ascii="Times New Roman" w:hAnsi="Times New Roman" w:cs="Times New Roman"/>
          <w:sz w:val="28"/>
          <w:szCs w:val="20"/>
        </w:rPr>
        <w:t>tín dụng</w:t>
      </w:r>
      <w:r w:rsidR="009426AE" w:rsidRPr="00774C43">
        <w:rPr>
          <w:rFonts w:ascii="Times New Roman" w:hAnsi="Times New Roman" w:cs="Times New Roman"/>
          <w:sz w:val="28"/>
          <w:szCs w:val="20"/>
        </w:rPr>
        <w:t xml:space="preserve"> và được </w:t>
      </w:r>
      <w:r w:rsidR="00283BEF" w:rsidRPr="00774C43">
        <w:rPr>
          <w:rFonts w:ascii="Times New Roman" w:hAnsi="Times New Roman" w:cs="Times New Roman"/>
          <w:sz w:val="28"/>
          <w:szCs w:val="20"/>
        </w:rPr>
        <w:t>CIC</w:t>
      </w:r>
      <w:r w:rsidR="009426AE" w:rsidRPr="00774C43">
        <w:rPr>
          <w:rFonts w:ascii="Times New Roman" w:hAnsi="Times New Roman" w:cs="Times New Roman"/>
          <w:sz w:val="28"/>
          <w:szCs w:val="20"/>
        </w:rPr>
        <w:t xml:space="preserve"> chấp thuận.</w:t>
      </w:r>
    </w:p>
    <w:p w:rsidR="009426AE" w:rsidRPr="00774C43" w:rsidRDefault="00283BEF"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9. </w:t>
      </w:r>
      <w:r w:rsidR="009426AE" w:rsidRPr="00774C43">
        <w:rPr>
          <w:rFonts w:ascii="Times New Roman" w:hAnsi="Times New Roman" w:cs="Times New Roman"/>
          <w:sz w:val="28"/>
          <w:szCs w:val="20"/>
        </w:rPr>
        <w:t>Thông tin tiêu cực về khách hàng vay là thông tin về: nợ xấu; vi phạm nghĩa vụ thanh toán; các hành vi vi phạm pháp luật; bị khởi kiện; bị khởi t</w:t>
      </w:r>
      <w:r w:rsidRPr="00A1602C">
        <w:rPr>
          <w:rFonts w:ascii="Times New Roman" w:hAnsi="Times New Roman" w:cs="Times New Roman"/>
          <w:sz w:val="28"/>
          <w:szCs w:val="20"/>
        </w:rPr>
        <w:t>ố</w:t>
      </w:r>
      <w:r w:rsidR="009426AE" w:rsidRPr="00774C43">
        <w:rPr>
          <w:rFonts w:ascii="Times New Roman" w:hAnsi="Times New Roman" w:cs="Times New Roman"/>
          <w:sz w:val="28"/>
          <w:szCs w:val="20"/>
        </w:rPr>
        <w:t xml:space="preserve"> và các thông tin bất lợi khác ảnh hưởng đến kết quả đánh giá khả năng trả nợ của khách hàng vay.</w:t>
      </w:r>
    </w:p>
    <w:p w:rsidR="009426AE" w:rsidRPr="00774C43" w:rsidRDefault="00283BEF"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10. </w:t>
      </w:r>
      <w:r w:rsidR="009426AE" w:rsidRPr="00774C43">
        <w:rPr>
          <w:rFonts w:ascii="Times New Roman" w:hAnsi="Times New Roman" w:cs="Times New Roman"/>
          <w:sz w:val="28"/>
          <w:szCs w:val="20"/>
        </w:rPr>
        <w:t>Đơn vị sử dụng là các tổ chức có đăng ký hoặc ký h</w:t>
      </w:r>
      <w:r w:rsidRPr="00A1602C">
        <w:rPr>
          <w:rFonts w:ascii="Times New Roman" w:hAnsi="Times New Roman" w:cs="Times New Roman"/>
          <w:sz w:val="28"/>
          <w:szCs w:val="20"/>
        </w:rPr>
        <w:t>ợ</w:t>
      </w:r>
      <w:r w:rsidR="009426AE" w:rsidRPr="00774C43">
        <w:rPr>
          <w:rFonts w:ascii="Times New Roman" w:hAnsi="Times New Roman" w:cs="Times New Roman"/>
          <w:sz w:val="28"/>
          <w:szCs w:val="20"/>
        </w:rPr>
        <w:t>p đồng khai thác dịch vụ thông tin tín dụng với CIC.</w:t>
      </w:r>
    </w:p>
    <w:p w:rsidR="009426AE" w:rsidRPr="00FE20ED" w:rsidRDefault="00283BEF"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11. </w:t>
      </w:r>
      <w:r w:rsidR="009426AE" w:rsidRPr="00774C43">
        <w:rPr>
          <w:rFonts w:ascii="Times New Roman" w:hAnsi="Times New Roman" w:cs="Times New Roman"/>
          <w:sz w:val="28"/>
          <w:szCs w:val="20"/>
        </w:rPr>
        <w:t xml:space="preserve">Người sử dụng là những cá nhân thuộc các tổ chức quy định tại khoản 10 Điều này và khách hàng vay là cá nhân </w:t>
      </w:r>
      <w:r w:rsidR="00CB6C47" w:rsidRPr="00774C43">
        <w:rPr>
          <w:rFonts w:ascii="Times New Roman" w:hAnsi="Times New Roman" w:cs="Times New Roman"/>
          <w:sz w:val="28"/>
          <w:szCs w:val="20"/>
        </w:rPr>
        <w:t>được</w:t>
      </w:r>
      <w:r w:rsidR="009426AE" w:rsidRPr="00774C43">
        <w:rPr>
          <w:rFonts w:ascii="Times New Roman" w:hAnsi="Times New Roman" w:cs="Times New Roman"/>
          <w:sz w:val="28"/>
          <w:szCs w:val="20"/>
        </w:rPr>
        <w:t xml:space="preserve"> CIC cấp tài khoản truy cập hệ thống công nghệ thông tin của CIC để cung cấp thông tin, khai thác, sử dụng dịch vụ thông tin tín dụng.</w:t>
      </w:r>
    </w:p>
    <w:p w:rsidR="00C16BEA" w:rsidRPr="00FE20ED" w:rsidRDefault="00C16BEA" w:rsidP="00774C43">
      <w:pPr>
        <w:widowControl/>
        <w:spacing w:before="120" w:after="120" w:line="320" w:lineRule="exact"/>
        <w:ind w:firstLine="567"/>
        <w:jc w:val="both"/>
        <w:rPr>
          <w:rFonts w:asciiTheme="majorHAnsi" w:hAnsiTheme="majorHAnsi" w:cstheme="majorHAnsi"/>
          <w:sz w:val="28"/>
          <w:szCs w:val="20"/>
        </w:rPr>
      </w:pPr>
      <w:r w:rsidRPr="00C16BEA">
        <w:rPr>
          <w:rFonts w:asciiTheme="majorHAnsi" w:hAnsiTheme="majorHAnsi" w:cstheme="majorHAnsi"/>
          <w:sz w:val="28"/>
          <w:szCs w:val="28"/>
        </w:rPr>
        <w:t>12.</w:t>
      </w:r>
      <w:r>
        <w:rPr>
          <w:rStyle w:val="FootnoteReference"/>
          <w:rFonts w:asciiTheme="majorHAnsi" w:hAnsiTheme="majorHAnsi" w:cstheme="majorHAnsi"/>
          <w:sz w:val="28"/>
          <w:szCs w:val="28"/>
        </w:rPr>
        <w:footnoteReference w:id="6"/>
      </w:r>
      <w:r w:rsidRPr="00C16BEA">
        <w:rPr>
          <w:rFonts w:asciiTheme="majorHAnsi" w:hAnsiTheme="majorHAnsi" w:cstheme="majorHAnsi"/>
          <w:sz w:val="28"/>
          <w:szCs w:val="28"/>
        </w:rPr>
        <w:t xml:space="preserve"> Tổ chức thông tin tín dụng nước ngoài là tổ chức được thành lập và hoạt động theo pháp luật nước ngoài về thông tin tín dụng</w:t>
      </w:r>
    </w:p>
    <w:p w:rsidR="009426AE" w:rsidRPr="00774C43" w:rsidRDefault="009426AE" w:rsidP="00774C43">
      <w:pPr>
        <w:widowControl/>
        <w:spacing w:before="120" w:after="120" w:line="320" w:lineRule="exact"/>
        <w:ind w:firstLine="567"/>
        <w:jc w:val="both"/>
        <w:rPr>
          <w:rFonts w:ascii="Times New Roman" w:hAnsi="Times New Roman" w:cs="Times New Roman"/>
          <w:b/>
          <w:sz w:val="28"/>
          <w:szCs w:val="20"/>
        </w:rPr>
      </w:pPr>
      <w:bookmarkStart w:id="5" w:name="dieu_4"/>
      <w:r w:rsidRPr="00774C43">
        <w:rPr>
          <w:rFonts w:ascii="Times New Roman" w:hAnsi="Times New Roman" w:cs="Times New Roman"/>
          <w:b/>
          <w:sz w:val="28"/>
          <w:szCs w:val="20"/>
        </w:rPr>
        <w:lastRenderedPageBreak/>
        <w:t>Điều 4. Mục đích của hoạt động thông tin tín dụng</w:t>
      </w:r>
    </w:p>
    <w:bookmarkEnd w:id="5"/>
    <w:p w:rsidR="009426AE" w:rsidRPr="00774C43" w:rsidRDefault="009426AE" w:rsidP="00774C43">
      <w:pPr>
        <w:widowControl/>
        <w:spacing w:before="120" w:after="120" w:line="320" w:lineRule="exact"/>
        <w:ind w:firstLine="567"/>
        <w:jc w:val="both"/>
        <w:rPr>
          <w:rFonts w:ascii="Times New Roman" w:hAnsi="Times New Roman" w:cs="Times New Roman"/>
          <w:sz w:val="28"/>
          <w:szCs w:val="20"/>
        </w:rPr>
      </w:pPr>
      <w:r w:rsidRPr="00774C43">
        <w:rPr>
          <w:rFonts w:ascii="Times New Roman" w:hAnsi="Times New Roman" w:cs="Times New Roman"/>
          <w:sz w:val="28"/>
          <w:szCs w:val="20"/>
        </w:rPr>
        <w:t>Hoạt động thông tin tín dụng nhằm tạo lập Cơ sở dữ liệu Thông tin tín dụng quốc gia đ</w:t>
      </w:r>
      <w:r w:rsidR="00C57014" w:rsidRPr="00A1602C">
        <w:rPr>
          <w:rFonts w:ascii="Times New Roman" w:hAnsi="Times New Roman" w:cs="Times New Roman"/>
          <w:sz w:val="28"/>
          <w:szCs w:val="20"/>
        </w:rPr>
        <w:t>ể</w:t>
      </w:r>
      <w:r w:rsidRPr="00774C43">
        <w:rPr>
          <w:rFonts w:ascii="Times New Roman" w:hAnsi="Times New Roman" w:cs="Times New Roman"/>
          <w:sz w:val="28"/>
          <w:szCs w:val="20"/>
        </w:rPr>
        <w:t xml:space="preserve"> hỗ trợ:</w:t>
      </w:r>
    </w:p>
    <w:p w:rsidR="009426AE" w:rsidRPr="00774C43" w:rsidRDefault="00C57014"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1. </w:t>
      </w:r>
      <w:r w:rsidR="009426AE" w:rsidRPr="00774C43">
        <w:rPr>
          <w:rFonts w:ascii="Times New Roman" w:hAnsi="Times New Roman" w:cs="Times New Roman"/>
          <w:sz w:val="28"/>
          <w:szCs w:val="20"/>
        </w:rPr>
        <w:t xml:space="preserve">Ngân hàng Nhà nước Việt </w:t>
      </w:r>
      <w:smartTag w:uri="urn:schemas-microsoft-com:office:smarttags" w:element="country-region">
        <w:r w:rsidR="009426AE" w:rsidRPr="00774C43">
          <w:rPr>
            <w:rFonts w:ascii="Times New Roman" w:hAnsi="Times New Roman" w:cs="Times New Roman"/>
            <w:sz w:val="28"/>
            <w:szCs w:val="20"/>
          </w:rPr>
          <w:t>Nam</w:t>
        </w:r>
      </w:smartTag>
      <w:r w:rsidR="009426AE" w:rsidRPr="00774C43">
        <w:rPr>
          <w:rFonts w:ascii="Times New Roman" w:hAnsi="Times New Roman" w:cs="Times New Roman"/>
          <w:sz w:val="28"/>
          <w:szCs w:val="20"/>
        </w:rPr>
        <w:t xml:space="preserve"> (sau đây gọi là Ngân hàng Nhà nước) thực hiện chức năng quản lý, giám sát hoạt động ng</w:t>
      </w:r>
      <w:r w:rsidR="00CB6C47" w:rsidRPr="00774C43">
        <w:rPr>
          <w:rFonts w:ascii="Times New Roman" w:hAnsi="Times New Roman" w:cs="Times New Roman"/>
          <w:sz w:val="28"/>
          <w:szCs w:val="20"/>
        </w:rPr>
        <w:t>â</w:t>
      </w:r>
      <w:r w:rsidR="009426AE" w:rsidRPr="00774C43">
        <w:rPr>
          <w:rFonts w:ascii="Times New Roman" w:hAnsi="Times New Roman" w:cs="Times New Roman"/>
          <w:sz w:val="28"/>
          <w:szCs w:val="20"/>
        </w:rPr>
        <w:t xml:space="preserve">n hàng, góp phần bảo đảm an toàn hệ thông ngân hàng Việt </w:t>
      </w:r>
      <w:smartTag w:uri="urn:schemas-microsoft-com:office:smarttags" w:element="country-region">
        <w:smartTag w:uri="urn:schemas-microsoft-com:office:smarttags" w:element="place">
          <w:r w:rsidR="009426AE" w:rsidRPr="00774C43">
            <w:rPr>
              <w:rFonts w:ascii="Times New Roman" w:hAnsi="Times New Roman" w:cs="Times New Roman"/>
              <w:sz w:val="28"/>
              <w:szCs w:val="20"/>
            </w:rPr>
            <w:t>Nam</w:t>
          </w:r>
        </w:smartTag>
      </w:smartTag>
      <w:r w:rsidR="009426AE" w:rsidRPr="00774C43">
        <w:rPr>
          <w:rFonts w:ascii="Times New Roman" w:hAnsi="Times New Roman" w:cs="Times New Roman"/>
          <w:sz w:val="28"/>
          <w:szCs w:val="20"/>
        </w:rPr>
        <w:t>.</w:t>
      </w:r>
    </w:p>
    <w:p w:rsidR="009426AE" w:rsidRPr="00774C43" w:rsidRDefault="00C57014"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2. </w:t>
      </w:r>
      <w:r w:rsidR="009426AE" w:rsidRPr="00774C43">
        <w:rPr>
          <w:rFonts w:ascii="Times New Roman" w:hAnsi="Times New Roman" w:cs="Times New Roman"/>
          <w:sz w:val="28"/>
          <w:szCs w:val="20"/>
        </w:rPr>
        <w:t>Tổ chức tín dụng ngăn ngừa và hạn ch</w:t>
      </w:r>
      <w:r w:rsidRPr="00A1602C">
        <w:rPr>
          <w:rFonts w:ascii="Times New Roman" w:hAnsi="Times New Roman" w:cs="Times New Roman"/>
          <w:sz w:val="28"/>
          <w:szCs w:val="20"/>
        </w:rPr>
        <w:t>ế</w:t>
      </w:r>
      <w:r w:rsidR="009426AE" w:rsidRPr="00774C43">
        <w:rPr>
          <w:rFonts w:ascii="Times New Roman" w:hAnsi="Times New Roman" w:cs="Times New Roman"/>
          <w:sz w:val="28"/>
          <w:szCs w:val="20"/>
        </w:rPr>
        <w:t xml:space="preserve"> rủi ro trong hoạt động kinh</w:t>
      </w:r>
      <w:r w:rsidRPr="00A1602C">
        <w:rPr>
          <w:rFonts w:ascii="Times New Roman" w:hAnsi="Times New Roman" w:cs="Times New Roman"/>
          <w:sz w:val="28"/>
          <w:szCs w:val="20"/>
        </w:rPr>
        <w:t xml:space="preserve"> </w:t>
      </w:r>
      <w:r w:rsidR="009426AE" w:rsidRPr="00774C43">
        <w:rPr>
          <w:rFonts w:ascii="Times New Roman" w:hAnsi="Times New Roman" w:cs="Times New Roman"/>
          <w:sz w:val="28"/>
          <w:szCs w:val="20"/>
        </w:rPr>
        <w:t>doanh.</w:t>
      </w:r>
    </w:p>
    <w:p w:rsidR="009426AE" w:rsidRPr="00774C43" w:rsidRDefault="00DD1123"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3. </w:t>
      </w:r>
      <w:r w:rsidR="009426AE" w:rsidRPr="00774C43">
        <w:rPr>
          <w:rFonts w:ascii="Times New Roman" w:hAnsi="Times New Roman" w:cs="Times New Roman"/>
          <w:sz w:val="28"/>
          <w:szCs w:val="20"/>
        </w:rPr>
        <w:t xml:space="preserve">Khách hàng vay trong viêc tiếp cận nguồn vốn tín dụng của các tổ chức cấp tín dụng, góp phần </w:t>
      </w:r>
      <w:r w:rsidR="00CB6C47" w:rsidRPr="00774C43">
        <w:rPr>
          <w:rFonts w:ascii="Times New Roman" w:hAnsi="Times New Roman" w:cs="Times New Roman"/>
          <w:sz w:val="28"/>
          <w:szCs w:val="20"/>
        </w:rPr>
        <w:t>thúc đẩy</w:t>
      </w:r>
      <w:r w:rsidR="009426AE" w:rsidRPr="00774C43">
        <w:rPr>
          <w:rFonts w:ascii="Times New Roman" w:hAnsi="Times New Roman" w:cs="Times New Roman"/>
          <w:sz w:val="28"/>
          <w:szCs w:val="20"/>
        </w:rPr>
        <w:t xml:space="preserve"> </w:t>
      </w:r>
      <w:r w:rsidR="00CB6C47" w:rsidRPr="00774C43">
        <w:rPr>
          <w:rFonts w:ascii="Times New Roman" w:hAnsi="Times New Roman" w:cs="Times New Roman"/>
          <w:sz w:val="28"/>
          <w:szCs w:val="20"/>
        </w:rPr>
        <w:t>phát</w:t>
      </w:r>
      <w:r w:rsidR="009426AE" w:rsidRPr="00774C43">
        <w:rPr>
          <w:rFonts w:ascii="Times New Roman" w:hAnsi="Times New Roman" w:cs="Times New Roman"/>
          <w:sz w:val="28"/>
          <w:szCs w:val="20"/>
        </w:rPr>
        <w:t xml:space="preserve"> triển kinh tế - xã hội.</w:t>
      </w:r>
    </w:p>
    <w:p w:rsidR="009426AE" w:rsidRPr="00774C43" w:rsidRDefault="009426AE" w:rsidP="00774C43">
      <w:pPr>
        <w:widowControl/>
        <w:spacing w:before="120" w:after="120" w:line="320" w:lineRule="exact"/>
        <w:ind w:firstLine="567"/>
        <w:jc w:val="both"/>
        <w:rPr>
          <w:rFonts w:ascii="Times New Roman" w:hAnsi="Times New Roman" w:cs="Times New Roman"/>
          <w:b/>
          <w:sz w:val="28"/>
          <w:szCs w:val="20"/>
        </w:rPr>
      </w:pPr>
      <w:bookmarkStart w:id="6" w:name="dieu_5"/>
      <w:r w:rsidRPr="00774C43">
        <w:rPr>
          <w:rFonts w:ascii="Times New Roman" w:hAnsi="Times New Roman" w:cs="Times New Roman"/>
          <w:b/>
          <w:sz w:val="28"/>
          <w:szCs w:val="20"/>
        </w:rPr>
        <w:t>Điều 5. Nguyên tắc hoạt động thông tin tín dụng</w:t>
      </w:r>
    </w:p>
    <w:bookmarkEnd w:id="6"/>
    <w:p w:rsidR="00C16BEA" w:rsidRPr="00C16BEA" w:rsidRDefault="00C16BEA" w:rsidP="00774C43">
      <w:pPr>
        <w:widowControl/>
        <w:spacing w:before="120" w:after="120" w:line="320" w:lineRule="exact"/>
        <w:ind w:firstLine="567"/>
        <w:jc w:val="both"/>
        <w:rPr>
          <w:rFonts w:asciiTheme="majorHAnsi" w:hAnsiTheme="majorHAnsi" w:cstheme="majorHAnsi"/>
          <w:sz w:val="28"/>
          <w:szCs w:val="28"/>
          <w:shd w:val="clear" w:color="auto" w:fill="FFFFFF"/>
        </w:rPr>
      </w:pPr>
      <w:r w:rsidRPr="00C16BEA">
        <w:rPr>
          <w:rFonts w:asciiTheme="majorHAnsi" w:hAnsiTheme="majorHAnsi" w:cstheme="majorHAnsi"/>
          <w:sz w:val="28"/>
          <w:szCs w:val="28"/>
          <w:shd w:val="clear" w:color="auto" w:fill="FFFFFF"/>
        </w:rPr>
        <w:t>1.</w:t>
      </w:r>
      <w:r>
        <w:rPr>
          <w:rStyle w:val="FootnoteReference"/>
          <w:rFonts w:asciiTheme="majorHAnsi" w:hAnsiTheme="majorHAnsi" w:cstheme="majorHAnsi"/>
          <w:sz w:val="28"/>
          <w:szCs w:val="28"/>
          <w:shd w:val="clear" w:color="auto" w:fill="FFFFFF"/>
        </w:rPr>
        <w:footnoteReference w:id="7"/>
      </w:r>
      <w:r w:rsidRPr="00C16BEA">
        <w:rPr>
          <w:rFonts w:asciiTheme="majorHAnsi" w:hAnsiTheme="majorHAnsi" w:cstheme="majorHAnsi"/>
          <w:sz w:val="28"/>
          <w:szCs w:val="28"/>
          <w:shd w:val="clear" w:color="auto" w:fill="FFFFFF"/>
        </w:rPr>
        <w:t xml:space="preserve"> Tuân thủ quy định của pháp luật về bảo vệ bí mật nhà nước, bí mật cá nhân và các quy định pháp luật khác có liên quan khi cung cấp, khai thác thông tin tín dụng.</w:t>
      </w:r>
    </w:p>
    <w:p w:rsidR="009426AE" w:rsidRPr="00774C43" w:rsidRDefault="00DD1123"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2. </w:t>
      </w:r>
      <w:r w:rsidR="009426AE" w:rsidRPr="00774C43">
        <w:rPr>
          <w:rFonts w:ascii="Times New Roman" w:hAnsi="Times New Roman" w:cs="Times New Roman"/>
          <w:sz w:val="28"/>
          <w:szCs w:val="20"/>
        </w:rPr>
        <w:t xml:space="preserve">Đảm bảo tính trung thực, khách quan </w:t>
      </w:r>
      <w:r w:rsidRPr="00A1602C">
        <w:rPr>
          <w:rFonts w:ascii="Times New Roman" w:hAnsi="Times New Roman" w:cs="Times New Roman"/>
          <w:sz w:val="28"/>
          <w:szCs w:val="20"/>
        </w:rPr>
        <w:t>tr</w:t>
      </w:r>
      <w:r w:rsidR="009426AE" w:rsidRPr="00774C43">
        <w:rPr>
          <w:rFonts w:ascii="Times New Roman" w:hAnsi="Times New Roman" w:cs="Times New Roman"/>
          <w:sz w:val="28"/>
          <w:szCs w:val="20"/>
        </w:rPr>
        <w:t>ong hoạt động thông tin tín</w:t>
      </w:r>
      <w:r w:rsidRPr="00A1602C">
        <w:rPr>
          <w:rFonts w:ascii="Times New Roman" w:hAnsi="Times New Roman" w:cs="Times New Roman"/>
          <w:sz w:val="28"/>
          <w:szCs w:val="20"/>
        </w:rPr>
        <w:t xml:space="preserve"> </w:t>
      </w:r>
      <w:r w:rsidR="009426AE" w:rsidRPr="00774C43">
        <w:rPr>
          <w:rFonts w:ascii="Times New Roman" w:hAnsi="Times New Roman" w:cs="Times New Roman"/>
          <w:sz w:val="28"/>
          <w:szCs w:val="20"/>
        </w:rPr>
        <w:t>dụng.</w:t>
      </w:r>
    </w:p>
    <w:p w:rsidR="009426AE" w:rsidRPr="00774C43" w:rsidRDefault="009426AE" w:rsidP="00774C43">
      <w:pPr>
        <w:widowControl/>
        <w:spacing w:before="120" w:after="120" w:line="320" w:lineRule="exact"/>
        <w:ind w:firstLine="567"/>
        <w:jc w:val="both"/>
        <w:rPr>
          <w:rFonts w:ascii="Times New Roman" w:hAnsi="Times New Roman" w:cs="Times New Roman"/>
          <w:sz w:val="28"/>
          <w:szCs w:val="20"/>
        </w:rPr>
      </w:pPr>
      <w:r w:rsidRPr="00774C43">
        <w:rPr>
          <w:rFonts w:ascii="Times New Roman" w:hAnsi="Times New Roman" w:cs="Times New Roman"/>
          <w:sz w:val="28"/>
          <w:szCs w:val="20"/>
        </w:rPr>
        <w:t xml:space="preserve">3. Đảm bảo quyền, lợi ích của các tổ chức và cá nhân </w:t>
      </w:r>
      <w:r w:rsidR="00DD1123" w:rsidRPr="00A1602C">
        <w:rPr>
          <w:rFonts w:ascii="Times New Roman" w:hAnsi="Times New Roman" w:cs="Times New Roman"/>
          <w:sz w:val="28"/>
          <w:szCs w:val="20"/>
        </w:rPr>
        <w:t>tr</w:t>
      </w:r>
      <w:r w:rsidRPr="00774C43">
        <w:rPr>
          <w:rFonts w:ascii="Times New Roman" w:hAnsi="Times New Roman" w:cs="Times New Roman"/>
          <w:sz w:val="28"/>
          <w:szCs w:val="20"/>
        </w:rPr>
        <w:t>ong việc cung</w:t>
      </w:r>
      <w:r w:rsidR="00DD1123" w:rsidRPr="00A1602C">
        <w:rPr>
          <w:rFonts w:ascii="Times New Roman" w:hAnsi="Times New Roman" w:cs="Times New Roman"/>
          <w:sz w:val="28"/>
          <w:szCs w:val="20"/>
        </w:rPr>
        <w:t xml:space="preserve"> </w:t>
      </w:r>
      <w:r w:rsidRPr="00774C43">
        <w:rPr>
          <w:rFonts w:ascii="Times New Roman" w:hAnsi="Times New Roman" w:cs="Times New Roman"/>
          <w:sz w:val="28"/>
          <w:szCs w:val="20"/>
        </w:rPr>
        <w:t>cấp thông tin tín dụng, khai thác sản phẩm thông tin tín dụng.</w:t>
      </w:r>
    </w:p>
    <w:p w:rsidR="009426AE" w:rsidRPr="00774C43" w:rsidRDefault="009426AE" w:rsidP="00774C43">
      <w:pPr>
        <w:widowControl/>
        <w:spacing w:before="120" w:after="120" w:line="320" w:lineRule="exact"/>
        <w:ind w:firstLine="567"/>
        <w:jc w:val="both"/>
        <w:rPr>
          <w:rFonts w:ascii="Times New Roman" w:hAnsi="Times New Roman" w:cs="Times New Roman"/>
          <w:b/>
          <w:sz w:val="28"/>
          <w:szCs w:val="20"/>
        </w:rPr>
      </w:pPr>
      <w:bookmarkStart w:id="7" w:name="dieu_6"/>
      <w:r w:rsidRPr="00774C43">
        <w:rPr>
          <w:rFonts w:ascii="Times New Roman" w:hAnsi="Times New Roman" w:cs="Times New Roman"/>
          <w:b/>
          <w:sz w:val="28"/>
          <w:szCs w:val="20"/>
        </w:rPr>
        <w:t>Điều 6. Các hành vi bị cấm trong hoạt động thông tin tín dụng</w:t>
      </w:r>
    </w:p>
    <w:bookmarkEnd w:id="7"/>
    <w:p w:rsidR="009426AE" w:rsidRPr="00774C43" w:rsidRDefault="00DD1123"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1. </w:t>
      </w:r>
      <w:r w:rsidR="009426AE" w:rsidRPr="00774C43">
        <w:rPr>
          <w:rFonts w:ascii="Times New Roman" w:hAnsi="Times New Roman" w:cs="Times New Roman"/>
          <w:sz w:val="28"/>
          <w:szCs w:val="20"/>
        </w:rPr>
        <w:t>Thu thập, cung cấp, sử dụng trái phép các thông tin thuộc phạm vi, danh mục bí mật của Nhà nước.</w:t>
      </w:r>
    </w:p>
    <w:p w:rsidR="009426AE" w:rsidRPr="00774C43" w:rsidRDefault="00DD1123"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2. </w:t>
      </w:r>
      <w:r w:rsidR="009426AE" w:rsidRPr="00774C43">
        <w:rPr>
          <w:rFonts w:ascii="Times New Roman" w:hAnsi="Times New Roman" w:cs="Times New Roman"/>
          <w:sz w:val="28"/>
          <w:szCs w:val="20"/>
        </w:rPr>
        <w:t xml:space="preserve">Cố ý làm sai lệch nội dung thông tin </w:t>
      </w:r>
      <w:r w:rsidR="00E70927" w:rsidRPr="00774C43">
        <w:rPr>
          <w:rFonts w:ascii="Times New Roman" w:hAnsi="Times New Roman" w:cs="Times New Roman"/>
          <w:sz w:val="28"/>
          <w:szCs w:val="20"/>
        </w:rPr>
        <w:t>tín dụng</w:t>
      </w:r>
      <w:r w:rsidR="009426AE" w:rsidRPr="00774C43">
        <w:rPr>
          <w:rFonts w:ascii="Times New Roman" w:hAnsi="Times New Roman" w:cs="Times New Roman"/>
          <w:sz w:val="28"/>
          <w:szCs w:val="20"/>
        </w:rPr>
        <w:t>, ảnh hưởng đến quyền và lợi ích hợp pháp của tổ chức, cá nhân li</w:t>
      </w:r>
      <w:r w:rsidRPr="00A1602C">
        <w:rPr>
          <w:rFonts w:ascii="Times New Roman" w:hAnsi="Times New Roman" w:cs="Times New Roman"/>
          <w:sz w:val="28"/>
          <w:szCs w:val="20"/>
        </w:rPr>
        <w:t>ê</w:t>
      </w:r>
      <w:r w:rsidR="009426AE" w:rsidRPr="00774C43">
        <w:rPr>
          <w:rFonts w:ascii="Times New Roman" w:hAnsi="Times New Roman" w:cs="Times New Roman"/>
          <w:sz w:val="28"/>
          <w:szCs w:val="20"/>
        </w:rPr>
        <w:t>n quan.</w:t>
      </w:r>
    </w:p>
    <w:p w:rsidR="009426AE" w:rsidRPr="00774C43" w:rsidRDefault="00DD1123"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3. </w:t>
      </w:r>
      <w:r w:rsidR="009426AE" w:rsidRPr="00774C43">
        <w:rPr>
          <w:rFonts w:ascii="Times New Roman" w:hAnsi="Times New Roman" w:cs="Times New Roman"/>
          <w:sz w:val="28"/>
          <w:szCs w:val="20"/>
        </w:rPr>
        <w:t xml:space="preserve">Cung cấp thông tin </w:t>
      </w:r>
      <w:r w:rsidR="00E70927" w:rsidRPr="00774C43">
        <w:rPr>
          <w:rFonts w:ascii="Times New Roman" w:hAnsi="Times New Roman" w:cs="Times New Roman"/>
          <w:sz w:val="28"/>
          <w:szCs w:val="20"/>
        </w:rPr>
        <w:t>tín dụng</w:t>
      </w:r>
      <w:r w:rsidR="009426AE" w:rsidRPr="00774C43">
        <w:rPr>
          <w:rFonts w:ascii="Times New Roman" w:hAnsi="Times New Roman" w:cs="Times New Roman"/>
          <w:sz w:val="28"/>
          <w:szCs w:val="20"/>
        </w:rPr>
        <w:t xml:space="preserve"> cho tổ chức, cá nhân không liên quan, bất hợp pháp.</w:t>
      </w:r>
    </w:p>
    <w:p w:rsidR="009426AE" w:rsidRPr="00774C43" w:rsidRDefault="00DD1123"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4. </w:t>
      </w:r>
      <w:r w:rsidR="009426AE" w:rsidRPr="00774C43">
        <w:rPr>
          <w:rFonts w:ascii="Times New Roman" w:hAnsi="Times New Roman" w:cs="Times New Roman"/>
          <w:sz w:val="28"/>
          <w:szCs w:val="20"/>
        </w:rPr>
        <w:t>Lợi dụng các hoạt động thông tin tín dụng để tư lợi cá nhân, xâm phạm lợi ích của Nhà nước, quy</w:t>
      </w:r>
      <w:r w:rsidRPr="00A1602C">
        <w:rPr>
          <w:rFonts w:ascii="Times New Roman" w:hAnsi="Times New Roman" w:cs="Times New Roman"/>
          <w:sz w:val="28"/>
          <w:szCs w:val="20"/>
        </w:rPr>
        <w:t>ề</w:t>
      </w:r>
      <w:r w:rsidR="009426AE" w:rsidRPr="00774C43">
        <w:rPr>
          <w:rFonts w:ascii="Times New Roman" w:hAnsi="Times New Roman" w:cs="Times New Roman"/>
          <w:sz w:val="28"/>
          <w:szCs w:val="20"/>
        </w:rPr>
        <w:t>n và lợi ích hợp pháp của tổ chức, cá nhân.</w:t>
      </w:r>
    </w:p>
    <w:p w:rsidR="009426AE" w:rsidRPr="00774C43" w:rsidRDefault="009426AE" w:rsidP="00774C43">
      <w:pPr>
        <w:widowControl/>
        <w:spacing w:before="120" w:after="120" w:line="320" w:lineRule="exact"/>
        <w:ind w:firstLine="567"/>
        <w:jc w:val="both"/>
        <w:rPr>
          <w:rFonts w:ascii="Times New Roman" w:hAnsi="Times New Roman" w:cs="Times New Roman"/>
          <w:sz w:val="28"/>
          <w:szCs w:val="20"/>
        </w:rPr>
      </w:pPr>
      <w:r w:rsidRPr="00774C43">
        <w:rPr>
          <w:rFonts w:ascii="Times New Roman" w:hAnsi="Times New Roman" w:cs="Times New Roman"/>
          <w:sz w:val="28"/>
          <w:szCs w:val="20"/>
        </w:rPr>
        <w:t>5. Cản trở hoạt động thu thập và khai thác thông tin tín dụng hợp pháp của tổ chức, cá nhân.</w:t>
      </w:r>
    </w:p>
    <w:p w:rsidR="0069414D" w:rsidRPr="00646D99" w:rsidRDefault="009426AE" w:rsidP="00646D99">
      <w:pPr>
        <w:widowControl/>
        <w:spacing w:before="120" w:after="120" w:line="320" w:lineRule="exact"/>
        <w:ind w:firstLine="567"/>
        <w:jc w:val="both"/>
        <w:rPr>
          <w:rFonts w:ascii="Times New Roman" w:hAnsi="Times New Roman" w:cs="Times New Roman"/>
          <w:sz w:val="28"/>
          <w:szCs w:val="20"/>
        </w:rPr>
      </w:pPr>
      <w:r w:rsidRPr="00774C43">
        <w:rPr>
          <w:rFonts w:ascii="Times New Roman" w:hAnsi="Times New Roman" w:cs="Times New Roman"/>
          <w:sz w:val="28"/>
          <w:szCs w:val="20"/>
        </w:rPr>
        <w:t xml:space="preserve">6. Cung cấp sản phẩm thông tin </w:t>
      </w:r>
      <w:r w:rsidR="00E70927" w:rsidRPr="00774C43">
        <w:rPr>
          <w:rFonts w:ascii="Times New Roman" w:hAnsi="Times New Roman" w:cs="Times New Roman"/>
          <w:sz w:val="28"/>
          <w:szCs w:val="20"/>
        </w:rPr>
        <w:t>tín dụng</w:t>
      </w:r>
      <w:r w:rsidRPr="00774C43">
        <w:rPr>
          <w:rFonts w:ascii="Times New Roman" w:hAnsi="Times New Roman" w:cs="Times New Roman"/>
          <w:sz w:val="28"/>
          <w:szCs w:val="20"/>
        </w:rPr>
        <w:t xml:space="preserve"> cho các đối tượng không được quy định tại Điều 10 Thông tư này.</w:t>
      </w:r>
      <w:bookmarkStart w:id="8" w:name="chuong_2"/>
    </w:p>
    <w:p w:rsidR="00DD1123" w:rsidRPr="00A1602C" w:rsidRDefault="009426AE" w:rsidP="00774C43">
      <w:pPr>
        <w:widowControl/>
        <w:spacing w:before="120" w:after="120"/>
        <w:jc w:val="center"/>
        <w:rPr>
          <w:rFonts w:ascii="Times New Roman" w:hAnsi="Times New Roman" w:cs="Times New Roman"/>
          <w:b/>
          <w:sz w:val="28"/>
          <w:szCs w:val="20"/>
        </w:rPr>
      </w:pPr>
      <w:r w:rsidRPr="00774C43">
        <w:rPr>
          <w:rFonts w:ascii="Times New Roman" w:hAnsi="Times New Roman" w:cs="Times New Roman"/>
          <w:b/>
          <w:sz w:val="28"/>
          <w:szCs w:val="20"/>
        </w:rPr>
        <w:lastRenderedPageBreak/>
        <w:t xml:space="preserve">Chương </w:t>
      </w:r>
      <w:r w:rsidR="00774C43" w:rsidRPr="00A1602C">
        <w:rPr>
          <w:rFonts w:ascii="Times New Roman" w:hAnsi="Times New Roman" w:cs="Times New Roman"/>
          <w:b/>
          <w:sz w:val="28"/>
          <w:szCs w:val="20"/>
        </w:rPr>
        <w:t>II</w:t>
      </w:r>
    </w:p>
    <w:p w:rsidR="009426AE" w:rsidRPr="00A1602C" w:rsidRDefault="00DD1123" w:rsidP="00774C43">
      <w:pPr>
        <w:widowControl/>
        <w:spacing w:before="120" w:after="120"/>
        <w:jc w:val="center"/>
        <w:rPr>
          <w:rFonts w:ascii="Times New Roman" w:hAnsi="Times New Roman" w:cs="Times New Roman"/>
          <w:b/>
          <w:sz w:val="28"/>
          <w:szCs w:val="20"/>
        </w:rPr>
      </w:pPr>
      <w:bookmarkStart w:id="9" w:name="chuong_2_name"/>
      <w:bookmarkEnd w:id="8"/>
      <w:r w:rsidRPr="00774C43">
        <w:rPr>
          <w:rFonts w:ascii="Times New Roman" w:hAnsi="Times New Roman" w:cs="Times New Roman"/>
          <w:b/>
          <w:sz w:val="28"/>
          <w:szCs w:val="20"/>
        </w:rPr>
        <w:t>HOẠT ĐỘNG THÔNG TIN TÍN DỤNG</w:t>
      </w:r>
    </w:p>
    <w:p w:rsidR="009426AE" w:rsidRPr="00774C43" w:rsidRDefault="009426AE" w:rsidP="00646D99">
      <w:pPr>
        <w:widowControl/>
        <w:spacing w:before="120" w:after="120" w:line="320" w:lineRule="exact"/>
        <w:ind w:firstLine="567"/>
        <w:jc w:val="both"/>
        <w:rPr>
          <w:rFonts w:ascii="Times New Roman" w:hAnsi="Times New Roman" w:cs="Times New Roman"/>
          <w:b/>
          <w:sz w:val="28"/>
          <w:szCs w:val="20"/>
        </w:rPr>
      </w:pPr>
      <w:bookmarkStart w:id="10" w:name="dieu_7"/>
      <w:bookmarkEnd w:id="9"/>
      <w:r w:rsidRPr="00774C43">
        <w:rPr>
          <w:rFonts w:ascii="Times New Roman" w:hAnsi="Times New Roman" w:cs="Times New Roman"/>
          <w:b/>
          <w:sz w:val="28"/>
          <w:szCs w:val="20"/>
        </w:rPr>
        <w:t>Điều 7. Cung cấp thông tin tín dụng</w:t>
      </w:r>
    </w:p>
    <w:bookmarkEnd w:id="10"/>
    <w:p w:rsidR="00C16BEA" w:rsidRPr="00C16BEA" w:rsidRDefault="00C16BEA" w:rsidP="00646D99">
      <w:pPr>
        <w:spacing w:after="120"/>
        <w:ind w:firstLine="567"/>
        <w:jc w:val="both"/>
        <w:rPr>
          <w:rFonts w:asciiTheme="majorHAnsi" w:hAnsiTheme="majorHAnsi" w:cstheme="majorHAnsi"/>
          <w:sz w:val="28"/>
          <w:szCs w:val="28"/>
        </w:rPr>
      </w:pPr>
      <w:r w:rsidRPr="00C16BEA">
        <w:rPr>
          <w:rFonts w:asciiTheme="majorHAnsi" w:hAnsiTheme="majorHAnsi" w:cstheme="majorHAnsi"/>
          <w:bCs/>
          <w:sz w:val="28"/>
          <w:szCs w:val="28"/>
          <w:lang w:val="nl-NL"/>
        </w:rPr>
        <w:t>1.</w:t>
      </w:r>
      <w:r>
        <w:rPr>
          <w:rStyle w:val="FootnoteReference"/>
          <w:rFonts w:asciiTheme="majorHAnsi" w:hAnsiTheme="majorHAnsi" w:cstheme="majorHAnsi"/>
          <w:bCs/>
          <w:sz w:val="28"/>
          <w:szCs w:val="28"/>
          <w:lang w:val="nl-NL"/>
        </w:rPr>
        <w:footnoteReference w:id="8"/>
      </w:r>
      <w:r w:rsidRPr="00C16BEA">
        <w:rPr>
          <w:rFonts w:asciiTheme="majorHAnsi" w:hAnsiTheme="majorHAnsi" w:cstheme="majorHAnsi"/>
          <w:bCs/>
          <w:sz w:val="28"/>
          <w:szCs w:val="28"/>
          <w:lang w:val="nl-NL"/>
        </w:rPr>
        <w:t xml:space="preserve"> </w:t>
      </w:r>
      <w:r w:rsidRPr="00C16BEA">
        <w:rPr>
          <w:rFonts w:asciiTheme="majorHAnsi" w:hAnsiTheme="majorHAnsi" w:cstheme="majorHAnsi"/>
          <w:sz w:val="28"/>
          <w:szCs w:val="28"/>
        </w:rPr>
        <w:t xml:space="preserve">Tổ chức tín dụng, chi nhánh ngân hàng nước ngoài cung cấp cho CIC toàn bộ Hệ thống chỉ </w:t>
      </w:r>
      <w:r w:rsidRPr="00C16BEA">
        <w:rPr>
          <w:rFonts w:asciiTheme="majorHAnsi" w:hAnsiTheme="majorHAnsi" w:cstheme="majorHAnsi"/>
          <w:spacing w:val="-6"/>
          <w:sz w:val="28"/>
          <w:szCs w:val="28"/>
        </w:rPr>
        <w:t>tiêu thông tin tín dụng quy định tại Phụ lục 1 kèm theo Thông tư này và được phân thành các nhóm chỉ tiêu sau:</w:t>
      </w:r>
    </w:p>
    <w:p w:rsidR="00C16BEA" w:rsidRPr="00C16BEA" w:rsidRDefault="00C16BEA" w:rsidP="00646D99">
      <w:pPr>
        <w:spacing w:before="80" w:after="80" w:line="320" w:lineRule="atLeast"/>
        <w:ind w:right="74" w:firstLine="567"/>
        <w:jc w:val="both"/>
        <w:rPr>
          <w:rFonts w:asciiTheme="majorHAnsi" w:hAnsiTheme="majorHAnsi" w:cstheme="majorHAnsi"/>
          <w:bCs/>
          <w:sz w:val="28"/>
          <w:szCs w:val="28"/>
          <w:lang w:val="nl-NL"/>
        </w:rPr>
      </w:pPr>
      <w:r w:rsidRPr="00C16BEA">
        <w:rPr>
          <w:rFonts w:asciiTheme="majorHAnsi" w:hAnsiTheme="majorHAnsi" w:cstheme="majorHAnsi"/>
          <w:bCs/>
          <w:sz w:val="28"/>
          <w:szCs w:val="28"/>
          <w:lang w:val="nl-NL"/>
        </w:rPr>
        <w:t>a) Thông tin nhận dạng;</w:t>
      </w:r>
    </w:p>
    <w:p w:rsidR="00C16BEA" w:rsidRPr="00C16BEA" w:rsidRDefault="00C16BEA" w:rsidP="00646D99">
      <w:pPr>
        <w:spacing w:before="80" w:after="80" w:line="320" w:lineRule="atLeast"/>
        <w:ind w:right="74" w:firstLine="567"/>
        <w:jc w:val="both"/>
        <w:rPr>
          <w:rFonts w:asciiTheme="majorHAnsi" w:hAnsiTheme="majorHAnsi" w:cstheme="majorHAnsi"/>
          <w:bCs/>
          <w:sz w:val="28"/>
          <w:szCs w:val="28"/>
          <w:lang w:val="nl-NL"/>
        </w:rPr>
      </w:pPr>
      <w:r w:rsidRPr="00C16BEA">
        <w:rPr>
          <w:rFonts w:asciiTheme="majorHAnsi" w:hAnsiTheme="majorHAnsi" w:cstheme="majorHAnsi"/>
          <w:bCs/>
          <w:sz w:val="28"/>
          <w:szCs w:val="28"/>
          <w:lang w:val="nl-NL"/>
        </w:rPr>
        <w:t xml:space="preserve">b) Thông tin hợp đồng tín dụng; </w:t>
      </w:r>
    </w:p>
    <w:p w:rsidR="00C16BEA" w:rsidRPr="00C16BEA" w:rsidRDefault="00C16BEA" w:rsidP="00646D99">
      <w:pPr>
        <w:spacing w:before="80" w:after="80" w:line="320" w:lineRule="atLeast"/>
        <w:ind w:right="74" w:firstLine="567"/>
        <w:jc w:val="both"/>
        <w:rPr>
          <w:rFonts w:asciiTheme="majorHAnsi" w:hAnsiTheme="majorHAnsi" w:cstheme="majorHAnsi"/>
          <w:bCs/>
          <w:sz w:val="28"/>
          <w:szCs w:val="28"/>
          <w:lang w:val="nl-NL"/>
        </w:rPr>
      </w:pPr>
      <w:r w:rsidRPr="00C16BEA">
        <w:rPr>
          <w:rFonts w:asciiTheme="majorHAnsi" w:hAnsiTheme="majorHAnsi" w:cstheme="majorHAnsi"/>
          <w:bCs/>
          <w:sz w:val="28"/>
          <w:szCs w:val="28"/>
          <w:lang w:val="nl-NL"/>
        </w:rPr>
        <w:t>c) Thông tin quan hệ tín dụng;</w:t>
      </w:r>
    </w:p>
    <w:p w:rsidR="00C16BEA" w:rsidRPr="00C16BEA" w:rsidRDefault="00C16BEA" w:rsidP="00646D99">
      <w:pPr>
        <w:spacing w:before="80" w:after="80" w:line="320" w:lineRule="atLeast"/>
        <w:ind w:right="74" w:firstLine="567"/>
        <w:jc w:val="both"/>
        <w:rPr>
          <w:rFonts w:asciiTheme="majorHAnsi" w:hAnsiTheme="majorHAnsi" w:cstheme="majorHAnsi"/>
          <w:bCs/>
          <w:sz w:val="28"/>
          <w:szCs w:val="28"/>
          <w:lang w:val="nl-NL"/>
        </w:rPr>
      </w:pPr>
      <w:r w:rsidRPr="00C16BEA">
        <w:rPr>
          <w:rFonts w:asciiTheme="majorHAnsi" w:hAnsiTheme="majorHAnsi" w:cstheme="majorHAnsi"/>
          <w:bCs/>
          <w:sz w:val="28"/>
          <w:szCs w:val="28"/>
          <w:lang w:val="nl-NL"/>
        </w:rPr>
        <w:t>d) Thông tin tình trạng tài khoản thẻ tín dụng;</w:t>
      </w:r>
    </w:p>
    <w:p w:rsidR="00C16BEA" w:rsidRPr="00C16BEA" w:rsidRDefault="00C16BEA" w:rsidP="00646D99">
      <w:pPr>
        <w:spacing w:before="80" w:after="80" w:line="320" w:lineRule="atLeast"/>
        <w:ind w:right="74" w:firstLine="567"/>
        <w:jc w:val="both"/>
        <w:rPr>
          <w:rFonts w:asciiTheme="majorHAnsi" w:hAnsiTheme="majorHAnsi" w:cstheme="majorHAnsi"/>
          <w:bCs/>
          <w:sz w:val="28"/>
          <w:szCs w:val="28"/>
          <w:lang w:val="nl-NL"/>
        </w:rPr>
      </w:pPr>
      <w:r w:rsidRPr="00C16BEA">
        <w:rPr>
          <w:rFonts w:asciiTheme="majorHAnsi" w:hAnsiTheme="majorHAnsi" w:cstheme="majorHAnsi"/>
          <w:bCs/>
          <w:sz w:val="28"/>
          <w:szCs w:val="28"/>
          <w:lang w:val="nl-NL"/>
        </w:rPr>
        <w:t>e) Thông tin bảo đảm tiền vay;</w:t>
      </w:r>
    </w:p>
    <w:p w:rsidR="00C16BEA" w:rsidRPr="00C16BEA" w:rsidRDefault="00C16BEA" w:rsidP="00646D99">
      <w:pPr>
        <w:spacing w:before="80" w:after="80" w:line="320" w:lineRule="atLeast"/>
        <w:ind w:right="74" w:firstLine="567"/>
        <w:jc w:val="both"/>
        <w:rPr>
          <w:rFonts w:asciiTheme="majorHAnsi" w:hAnsiTheme="majorHAnsi" w:cstheme="majorHAnsi"/>
          <w:bCs/>
          <w:sz w:val="28"/>
          <w:szCs w:val="28"/>
          <w:lang w:val="nl-NL"/>
        </w:rPr>
      </w:pPr>
      <w:r w:rsidRPr="00C16BEA">
        <w:rPr>
          <w:rFonts w:asciiTheme="majorHAnsi" w:hAnsiTheme="majorHAnsi" w:cstheme="majorHAnsi"/>
          <w:bCs/>
          <w:sz w:val="28"/>
          <w:szCs w:val="28"/>
          <w:lang w:val="nl-NL"/>
        </w:rPr>
        <w:t>g) Thông tin tài chính năm của khách hàng vay là doanh nghiệp, bao gồm: bảng cân đối kế toán, báo cáo kết quả hoạt động kinh doanh, báo cáo lưu chuyển tiền tệ theo quy định của Bộ Tài chính;</w:t>
      </w:r>
    </w:p>
    <w:p w:rsidR="00C16BEA" w:rsidRPr="00C16BEA" w:rsidRDefault="00C16BEA" w:rsidP="00646D99">
      <w:pPr>
        <w:widowControl/>
        <w:spacing w:before="120" w:after="120" w:line="320" w:lineRule="exact"/>
        <w:ind w:firstLine="567"/>
        <w:jc w:val="both"/>
        <w:rPr>
          <w:rFonts w:asciiTheme="majorHAnsi" w:hAnsiTheme="majorHAnsi" w:cstheme="majorHAnsi"/>
          <w:bCs/>
          <w:sz w:val="28"/>
          <w:szCs w:val="28"/>
          <w:lang w:val="nl-NL"/>
        </w:rPr>
      </w:pPr>
      <w:r w:rsidRPr="00C16BEA">
        <w:rPr>
          <w:rFonts w:asciiTheme="majorHAnsi" w:hAnsiTheme="majorHAnsi" w:cstheme="majorHAnsi"/>
          <w:bCs/>
          <w:sz w:val="28"/>
          <w:szCs w:val="28"/>
          <w:lang w:val="nl-NL"/>
        </w:rPr>
        <w:t>h) Thông tin đầu tư trái phiếu vào khách hàng vay là doanh nghiệp.</w:t>
      </w:r>
    </w:p>
    <w:p w:rsidR="009426AE" w:rsidRPr="00774C43" w:rsidRDefault="009426AE" w:rsidP="00C16BEA">
      <w:pPr>
        <w:widowControl/>
        <w:spacing w:before="120" w:after="120" w:line="320" w:lineRule="exact"/>
        <w:ind w:firstLine="567"/>
        <w:jc w:val="both"/>
        <w:rPr>
          <w:rFonts w:ascii="Times New Roman" w:hAnsi="Times New Roman" w:cs="Times New Roman"/>
          <w:sz w:val="28"/>
          <w:szCs w:val="20"/>
        </w:rPr>
      </w:pPr>
      <w:r w:rsidRPr="00774C43">
        <w:rPr>
          <w:rFonts w:ascii="Times New Roman" w:hAnsi="Times New Roman" w:cs="Times New Roman"/>
          <w:sz w:val="28"/>
          <w:szCs w:val="20"/>
        </w:rPr>
        <w:t>2. Tổ chức tự nguyện thực hiện cung cấp cho CIC toàn bộ hoặc một</w:t>
      </w:r>
      <w:r w:rsidR="007D3398" w:rsidRPr="00A1602C">
        <w:rPr>
          <w:rFonts w:ascii="Times New Roman" w:hAnsi="Times New Roman" w:cs="Times New Roman"/>
          <w:sz w:val="28"/>
          <w:szCs w:val="20"/>
        </w:rPr>
        <w:t xml:space="preserve"> </w:t>
      </w:r>
      <w:r w:rsidRPr="00774C43">
        <w:rPr>
          <w:rFonts w:ascii="Times New Roman" w:hAnsi="Times New Roman" w:cs="Times New Roman"/>
          <w:sz w:val="28"/>
          <w:szCs w:val="20"/>
        </w:rPr>
        <w:t>ph</w:t>
      </w:r>
      <w:r w:rsidR="003A0060" w:rsidRPr="00774C43">
        <w:rPr>
          <w:rFonts w:ascii="Times New Roman" w:hAnsi="Times New Roman" w:cs="Times New Roman"/>
          <w:sz w:val="28"/>
          <w:szCs w:val="20"/>
        </w:rPr>
        <w:t>ầ</w:t>
      </w:r>
      <w:r w:rsidRPr="00774C43">
        <w:rPr>
          <w:rFonts w:ascii="Times New Roman" w:hAnsi="Times New Roman" w:cs="Times New Roman"/>
          <w:sz w:val="28"/>
          <w:szCs w:val="20"/>
        </w:rPr>
        <w:t>n Hệ thống chỉ tiêu thông tin tín dụng quy định tại Phụ lục kèm theo Thông tư này trên cơ sở thỏa thuận với CIC, đảm bảo nguyên tắc an toàn, bảo mật và các quy định khác của pháp luật.</w:t>
      </w:r>
    </w:p>
    <w:p w:rsidR="009426AE" w:rsidRPr="00774C43" w:rsidRDefault="007D3398"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3. </w:t>
      </w:r>
      <w:r w:rsidR="009426AE" w:rsidRPr="00774C43">
        <w:rPr>
          <w:rFonts w:ascii="Times New Roman" w:hAnsi="Times New Roman" w:cs="Times New Roman"/>
          <w:sz w:val="28"/>
          <w:szCs w:val="20"/>
        </w:rPr>
        <w:t>Việc cung cấp thông tin tín dụng quy định tại khoản 1 và khoản 2 Điều này được thực hi</w:t>
      </w:r>
      <w:r w:rsidRPr="00A1602C">
        <w:rPr>
          <w:rFonts w:ascii="Times New Roman" w:hAnsi="Times New Roman" w:cs="Times New Roman"/>
          <w:sz w:val="28"/>
          <w:szCs w:val="20"/>
        </w:rPr>
        <w:t>ệ</w:t>
      </w:r>
      <w:r w:rsidRPr="00774C43">
        <w:rPr>
          <w:rFonts w:ascii="Times New Roman" w:hAnsi="Times New Roman" w:cs="Times New Roman"/>
          <w:sz w:val="28"/>
          <w:szCs w:val="20"/>
        </w:rPr>
        <w:t>n d</w:t>
      </w:r>
      <w:r w:rsidRPr="00A1602C">
        <w:rPr>
          <w:rFonts w:ascii="Times New Roman" w:hAnsi="Times New Roman" w:cs="Times New Roman"/>
          <w:sz w:val="28"/>
          <w:szCs w:val="20"/>
        </w:rPr>
        <w:t>ưới</w:t>
      </w:r>
      <w:r w:rsidR="009426AE" w:rsidRPr="00774C43">
        <w:rPr>
          <w:rFonts w:ascii="Times New Roman" w:hAnsi="Times New Roman" w:cs="Times New Roman"/>
          <w:sz w:val="28"/>
          <w:szCs w:val="20"/>
        </w:rPr>
        <w:t xml:space="preserve"> dạng các tệp dữ liệu điện tử theo các nhóm chỉ tiêu thông tin tín dụng và hướng dẫn của CIC. Trường hợp đặc </w:t>
      </w:r>
      <w:r w:rsidR="001554BF" w:rsidRPr="00774C43">
        <w:rPr>
          <w:rFonts w:ascii="Times New Roman" w:hAnsi="Times New Roman" w:cs="Times New Roman"/>
          <w:sz w:val="28"/>
          <w:szCs w:val="20"/>
        </w:rPr>
        <w:t>biệt</w:t>
      </w:r>
      <w:r w:rsidR="009426AE" w:rsidRPr="00774C43">
        <w:rPr>
          <w:rFonts w:ascii="Times New Roman" w:hAnsi="Times New Roman" w:cs="Times New Roman"/>
          <w:sz w:val="28"/>
          <w:szCs w:val="20"/>
        </w:rPr>
        <w:t xml:space="preserve">, tổ chức tín dụng, chi nhánh ngân hàng nước ngoài, tổ chức </w:t>
      </w:r>
      <w:r w:rsidR="001554BF" w:rsidRPr="00774C43">
        <w:rPr>
          <w:rFonts w:ascii="Times New Roman" w:hAnsi="Times New Roman" w:cs="Times New Roman"/>
          <w:sz w:val="28"/>
          <w:szCs w:val="20"/>
        </w:rPr>
        <w:t>tự nguyện</w:t>
      </w:r>
      <w:r w:rsidR="009426AE" w:rsidRPr="00774C43">
        <w:rPr>
          <w:rFonts w:ascii="Times New Roman" w:hAnsi="Times New Roman" w:cs="Times New Roman"/>
          <w:sz w:val="28"/>
          <w:szCs w:val="20"/>
        </w:rPr>
        <w:t xml:space="preserve"> có th</w:t>
      </w:r>
      <w:r w:rsidRPr="00A1602C">
        <w:rPr>
          <w:rFonts w:ascii="Times New Roman" w:hAnsi="Times New Roman" w:cs="Times New Roman"/>
          <w:sz w:val="28"/>
          <w:szCs w:val="20"/>
        </w:rPr>
        <w:t>ể</w:t>
      </w:r>
      <w:r w:rsidR="009426AE" w:rsidRPr="00774C43">
        <w:rPr>
          <w:rFonts w:ascii="Times New Roman" w:hAnsi="Times New Roman" w:cs="Times New Roman"/>
          <w:sz w:val="28"/>
          <w:szCs w:val="20"/>
        </w:rPr>
        <w:t xml:space="preserve"> cung cấp b</w:t>
      </w:r>
      <w:r w:rsidRPr="00A1602C">
        <w:rPr>
          <w:rFonts w:ascii="Times New Roman" w:hAnsi="Times New Roman" w:cs="Times New Roman"/>
          <w:sz w:val="28"/>
          <w:szCs w:val="20"/>
        </w:rPr>
        <w:t>ằ</w:t>
      </w:r>
      <w:r w:rsidR="009426AE" w:rsidRPr="00774C43">
        <w:rPr>
          <w:rFonts w:ascii="Times New Roman" w:hAnsi="Times New Roman" w:cs="Times New Roman"/>
          <w:sz w:val="28"/>
          <w:szCs w:val="20"/>
        </w:rPr>
        <w:t>ng văn bản đ</w:t>
      </w:r>
      <w:r w:rsidRPr="00A1602C">
        <w:rPr>
          <w:rFonts w:ascii="Times New Roman" w:hAnsi="Times New Roman" w:cs="Times New Roman"/>
          <w:sz w:val="28"/>
          <w:szCs w:val="20"/>
        </w:rPr>
        <w:t>ố</w:t>
      </w:r>
      <w:r w:rsidRPr="00774C43">
        <w:rPr>
          <w:rFonts w:ascii="Times New Roman" w:hAnsi="Times New Roman" w:cs="Times New Roman"/>
          <w:sz w:val="28"/>
          <w:szCs w:val="20"/>
        </w:rPr>
        <w:t>i với một s</w:t>
      </w:r>
      <w:r w:rsidRPr="00A1602C">
        <w:rPr>
          <w:rFonts w:ascii="Times New Roman" w:hAnsi="Times New Roman" w:cs="Times New Roman"/>
          <w:sz w:val="28"/>
          <w:szCs w:val="20"/>
        </w:rPr>
        <w:t>ố</w:t>
      </w:r>
      <w:r w:rsidR="009426AE" w:rsidRPr="00774C43">
        <w:rPr>
          <w:rFonts w:ascii="Times New Roman" w:hAnsi="Times New Roman" w:cs="Times New Roman"/>
          <w:sz w:val="28"/>
          <w:szCs w:val="20"/>
        </w:rPr>
        <w:t xml:space="preserve"> nhóm hoặc toàn bộ các nhóm chỉ tiêu thông tin tín dụng nhưng phải được CIC chấp thuận.</w:t>
      </w:r>
    </w:p>
    <w:p w:rsidR="009426AE" w:rsidRPr="00774C43" w:rsidRDefault="009426AE" w:rsidP="00774C43">
      <w:pPr>
        <w:widowControl/>
        <w:spacing w:before="120" w:after="120" w:line="320" w:lineRule="exact"/>
        <w:ind w:firstLine="567"/>
        <w:jc w:val="both"/>
        <w:rPr>
          <w:rFonts w:ascii="Times New Roman" w:hAnsi="Times New Roman" w:cs="Times New Roman"/>
          <w:b/>
          <w:sz w:val="28"/>
          <w:szCs w:val="20"/>
        </w:rPr>
      </w:pPr>
      <w:bookmarkStart w:id="11" w:name="dieu_8"/>
      <w:r w:rsidRPr="00774C43">
        <w:rPr>
          <w:rFonts w:ascii="Times New Roman" w:hAnsi="Times New Roman" w:cs="Times New Roman"/>
          <w:b/>
          <w:sz w:val="28"/>
          <w:szCs w:val="20"/>
        </w:rPr>
        <w:t xml:space="preserve">Điều 8. </w:t>
      </w:r>
      <w:r w:rsidR="001554BF" w:rsidRPr="00774C43">
        <w:rPr>
          <w:rFonts w:ascii="Times New Roman" w:hAnsi="Times New Roman" w:cs="Times New Roman"/>
          <w:b/>
          <w:sz w:val="28"/>
          <w:szCs w:val="20"/>
        </w:rPr>
        <w:t>Thời</w:t>
      </w:r>
      <w:r w:rsidRPr="00774C43">
        <w:rPr>
          <w:rFonts w:ascii="Times New Roman" w:hAnsi="Times New Roman" w:cs="Times New Roman"/>
          <w:b/>
          <w:sz w:val="28"/>
          <w:szCs w:val="20"/>
        </w:rPr>
        <w:t xml:space="preserve"> hạn cung cấp thông tin tín dụng</w:t>
      </w:r>
    </w:p>
    <w:bookmarkEnd w:id="11"/>
    <w:p w:rsidR="009426AE" w:rsidRPr="00774C43" w:rsidRDefault="007D3398"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1. </w:t>
      </w:r>
      <w:r w:rsidR="009426AE" w:rsidRPr="00774C43">
        <w:rPr>
          <w:rFonts w:ascii="Times New Roman" w:hAnsi="Times New Roman" w:cs="Times New Roman"/>
          <w:sz w:val="28"/>
          <w:szCs w:val="20"/>
        </w:rPr>
        <w:t>Cung c</w:t>
      </w:r>
      <w:r w:rsidRPr="00A1602C">
        <w:rPr>
          <w:rFonts w:ascii="Times New Roman" w:hAnsi="Times New Roman" w:cs="Times New Roman"/>
          <w:sz w:val="28"/>
          <w:szCs w:val="20"/>
        </w:rPr>
        <w:t>ấ</w:t>
      </w:r>
      <w:r w:rsidR="009426AE" w:rsidRPr="00774C43">
        <w:rPr>
          <w:rFonts w:ascii="Times New Roman" w:hAnsi="Times New Roman" w:cs="Times New Roman"/>
          <w:sz w:val="28"/>
          <w:szCs w:val="20"/>
        </w:rPr>
        <w:t>p dữ liệu phát sinh chậm nhất sau 03 ngày làm việc kể từ ngày phát sinh dữ liệu đ</w:t>
      </w:r>
      <w:r w:rsidRPr="00A1602C">
        <w:rPr>
          <w:rFonts w:ascii="Times New Roman" w:hAnsi="Times New Roman" w:cs="Times New Roman"/>
          <w:sz w:val="28"/>
          <w:szCs w:val="20"/>
        </w:rPr>
        <w:t>ố</w:t>
      </w:r>
      <w:r w:rsidR="009426AE" w:rsidRPr="00774C43">
        <w:rPr>
          <w:rFonts w:ascii="Times New Roman" w:hAnsi="Times New Roman" w:cs="Times New Roman"/>
          <w:sz w:val="28"/>
          <w:szCs w:val="20"/>
        </w:rPr>
        <w:t>i với các nhóm chỉ tiêu thông tin sau:</w:t>
      </w:r>
    </w:p>
    <w:p w:rsidR="009426AE" w:rsidRPr="00774C43" w:rsidRDefault="007D3398"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a) </w:t>
      </w:r>
      <w:r w:rsidR="009426AE" w:rsidRPr="00774C43">
        <w:rPr>
          <w:rFonts w:ascii="Times New Roman" w:hAnsi="Times New Roman" w:cs="Times New Roman"/>
          <w:sz w:val="28"/>
          <w:szCs w:val="20"/>
        </w:rPr>
        <w:t>Các nhóm chỉ tiêu thông tin tạ</w:t>
      </w:r>
      <w:r w:rsidR="00034C3C" w:rsidRPr="00A1602C">
        <w:rPr>
          <w:rFonts w:ascii="Times New Roman" w:hAnsi="Times New Roman" w:cs="Times New Roman"/>
          <w:sz w:val="28"/>
          <w:szCs w:val="20"/>
        </w:rPr>
        <w:t>i</w:t>
      </w:r>
      <w:r w:rsidR="009426AE" w:rsidRPr="00774C43">
        <w:rPr>
          <w:rFonts w:ascii="Times New Roman" w:hAnsi="Times New Roman" w:cs="Times New Roman"/>
          <w:sz w:val="28"/>
          <w:szCs w:val="20"/>
        </w:rPr>
        <w:t xml:space="preserve"> điểm a, b và g khoản 1 Điều 7 Thông tư này khi có khách hàng vay mới;</w:t>
      </w:r>
    </w:p>
    <w:p w:rsidR="009426AE" w:rsidRPr="00774C43" w:rsidRDefault="00034C3C"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b) </w:t>
      </w:r>
      <w:r w:rsidR="009426AE" w:rsidRPr="00774C43">
        <w:rPr>
          <w:rFonts w:ascii="Times New Roman" w:hAnsi="Times New Roman" w:cs="Times New Roman"/>
          <w:sz w:val="28"/>
          <w:szCs w:val="20"/>
        </w:rPr>
        <w:t>Các nhóm chỉ tiêu thông tin tại điểm a, b khoản 1 Điều 7 Thông tư này khi có t</w:t>
      </w:r>
      <w:r w:rsidRPr="00A1602C">
        <w:rPr>
          <w:rFonts w:ascii="Times New Roman" w:hAnsi="Times New Roman" w:cs="Times New Roman"/>
          <w:sz w:val="28"/>
          <w:szCs w:val="20"/>
        </w:rPr>
        <w:t>ố</w:t>
      </w:r>
      <w:r w:rsidR="009426AE" w:rsidRPr="00774C43">
        <w:rPr>
          <w:rFonts w:ascii="Times New Roman" w:hAnsi="Times New Roman" w:cs="Times New Roman"/>
          <w:sz w:val="28"/>
          <w:szCs w:val="20"/>
        </w:rPr>
        <w:t>i thi</w:t>
      </w:r>
      <w:r w:rsidRPr="00A1602C">
        <w:rPr>
          <w:rFonts w:ascii="Times New Roman" w:hAnsi="Times New Roman" w:cs="Times New Roman"/>
          <w:sz w:val="28"/>
          <w:szCs w:val="20"/>
        </w:rPr>
        <w:t>ể</w:t>
      </w:r>
      <w:r w:rsidR="009426AE" w:rsidRPr="00774C43">
        <w:rPr>
          <w:rFonts w:ascii="Times New Roman" w:hAnsi="Times New Roman" w:cs="Times New Roman"/>
          <w:sz w:val="28"/>
          <w:szCs w:val="20"/>
        </w:rPr>
        <w:t>u một chỉ tiêu trong nhóm thay đổi nội dung.</w:t>
      </w:r>
    </w:p>
    <w:p w:rsidR="009426AE" w:rsidRPr="00774C43" w:rsidRDefault="00CA4D80"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lastRenderedPageBreak/>
        <w:t xml:space="preserve">2. </w:t>
      </w:r>
      <w:r w:rsidR="009426AE" w:rsidRPr="00774C43">
        <w:rPr>
          <w:rFonts w:ascii="Times New Roman" w:hAnsi="Times New Roman" w:cs="Times New Roman"/>
          <w:sz w:val="28"/>
          <w:szCs w:val="20"/>
        </w:rPr>
        <w:t>Các nhóm chỉ tiêu thông tin tại điểm c, d, e và h khoản 1 Điều 7 Thông tư này cung c</w:t>
      </w:r>
      <w:r w:rsidRPr="00A1602C">
        <w:rPr>
          <w:rFonts w:ascii="Times New Roman" w:hAnsi="Times New Roman" w:cs="Times New Roman"/>
          <w:sz w:val="28"/>
          <w:szCs w:val="20"/>
        </w:rPr>
        <w:t>ấ</w:t>
      </w:r>
      <w:r w:rsidR="009426AE" w:rsidRPr="00774C43">
        <w:rPr>
          <w:rFonts w:ascii="Times New Roman" w:hAnsi="Times New Roman" w:cs="Times New Roman"/>
          <w:sz w:val="28"/>
          <w:szCs w:val="20"/>
        </w:rPr>
        <w:t>p chậm nhất sau 05 ngày làm việc kể từ ngày cuối cùng của tháng liền kề trước đó.</w:t>
      </w:r>
    </w:p>
    <w:p w:rsidR="009426AE" w:rsidRPr="00774C43" w:rsidRDefault="00CA4D80"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3. </w:t>
      </w:r>
      <w:r w:rsidR="009426AE" w:rsidRPr="00774C43">
        <w:rPr>
          <w:rFonts w:ascii="Times New Roman" w:hAnsi="Times New Roman" w:cs="Times New Roman"/>
          <w:sz w:val="28"/>
          <w:szCs w:val="20"/>
        </w:rPr>
        <w:t>Nhóm chỉ tiêu thông tin tại điểm g khoản 1 Điều 7 Thông tư này cung c</w:t>
      </w:r>
      <w:r w:rsidR="00194FD0" w:rsidRPr="00A1602C">
        <w:rPr>
          <w:rFonts w:ascii="Times New Roman" w:hAnsi="Times New Roman" w:cs="Times New Roman"/>
          <w:sz w:val="28"/>
          <w:szCs w:val="20"/>
        </w:rPr>
        <w:t>ấ</w:t>
      </w:r>
      <w:r w:rsidR="009426AE" w:rsidRPr="00774C43">
        <w:rPr>
          <w:rFonts w:ascii="Times New Roman" w:hAnsi="Times New Roman" w:cs="Times New Roman"/>
          <w:sz w:val="28"/>
          <w:szCs w:val="20"/>
        </w:rPr>
        <w:t>p trước ngày 30 tháng 4 của năm tiếp theo.</w:t>
      </w:r>
    </w:p>
    <w:p w:rsidR="009426AE" w:rsidRPr="00774C43" w:rsidRDefault="009426AE" w:rsidP="00774C43">
      <w:pPr>
        <w:widowControl/>
        <w:spacing w:before="120" w:after="120" w:line="320" w:lineRule="exact"/>
        <w:ind w:firstLine="567"/>
        <w:jc w:val="both"/>
        <w:rPr>
          <w:rFonts w:ascii="Times New Roman" w:hAnsi="Times New Roman" w:cs="Times New Roman"/>
          <w:sz w:val="28"/>
          <w:szCs w:val="20"/>
        </w:rPr>
      </w:pPr>
      <w:r w:rsidRPr="00774C43">
        <w:rPr>
          <w:rFonts w:ascii="Times New Roman" w:hAnsi="Times New Roman" w:cs="Times New Roman"/>
          <w:sz w:val="28"/>
          <w:szCs w:val="20"/>
        </w:rPr>
        <w:t>4. Ngân hàng Chính sách xã hội, Quỹ tín dụng nhân dân, Tổ chức tài</w:t>
      </w:r>
      <w:r w:rsidR="00194FD0" w:rsidRPr="00A1602C">
        <w:rPr>
          <w:rFonts w:ascii="Times New Roman" w:hAnsi="Times New Roman" w:cs="Times New Roman"/>
          <w:sz w:val="28"/>
          <w:szCs w:val="20"/>
        </w:rPr>
        <w:t xml:space="preserve"> </w:t>
      </w:r>
      <w:r w:rsidRPr="00774C43">
        <w:rPr>
          <w:rFonts w:ascii="Times New Roman" w:hAnsi="Times New Roman" w:cs="Times New Roman"/>
          <w:sz w:val="28"/>
          <w:szCs w:val="20"/>
        </w:rPr>
        <w:t>chính vi mô cung cấp dữ liệu phát sinh tron</w:t>
      </w:r>
      <w:r w:rsidR="00194FD0" w:rsidRPr="00A1602C">
        <w:rPr>
          <w:rFonts w:ascii="Times New Roman" w:hAnsi="Times New Roman" w:cs="Times New Roman"/>
          <w:sz w:val="28"/>
          <w:szCs w:val="20"/>
        </w:rPr>
        <w:t>g</w:t>
      </w:r>
      <w:r w:rsidRPr="00774C43">
        <w:rPr>
          <w:rFonts w:ascii="Times New Roman" w:hAnsi="Times New Roman" w:cs="Times New Roman"/>
          <w:sz w:val="28"/>
          <w:szCs w:val="20"/>
        </w:rPr>
        <w:t xml:space="preserve"> tháng chậm nhất sau 05 ngày làm việc kể t</w:t>
      </w:r>
      <w:r w:rsidR="00194FD0" w:rsidRPr="00A1602C">
        <w:rPr>
          <w:rFonts w:ascii="Times New Roman" w:hAnsi="Times New Roman" w:cs="Times New Roman"/>
          <w:sz w:val="28"/>
          <w:szCs w:val="20"/>
        </w:rPr>
        <w:t>ừ</w:t>
      </w:r>
      <w:r w:rsidRPr="00774C43">
        <w:rPr>
          <w:rFonts w:ascii="Times New Roman" w:hAnsi="Times New Roman" w:cs="Times New Roman"/>
          <w:sz w:val="28"/>
          <w:szCs w:val="20"/>
        </w:rPr>
        <w:t xml:space="preserve"> ngày cuối cùng của tháng liền k</w:t>
      </w:r>
      <w:r w:rsidR="00194FD0" w:rsidRPr="00A1602C">
        <w:rPr>
          <w:rFonts w:ascii="Times New Roman" w:hAnsi="Times New Roman" w:cs="Times New Roman"/>
          <w:sz w:val="28"/>
          <w:szCs w:val="20"/>
        </w:rPr>
        <w:t>ề</w:t>
      </w:r>
      <w:r w:rsidRPr="00774C43">
        <w:rPr>
          <w:rFonts w:ascii="Times New Roman" w:hAnsi="Times New Roman" w:cs="Times New Roman"/>
          <w:sz w:val="28"/>
          <w:szCs w:val="20"/>
        </w:rPr>
        <w:t xml:space="preserve"> trước đó.</w:t>
      </w:r>
    </w:p>
    <w:p w:rsidR="009426AE" w:rsidRPr="00774C43" w:rsidRDefault="009426AE" w:rsidP="00774C43">
      <w:pPr>
        <w:widowControl/>
        <w:spacing w:before="120" w:after="120" w:line="320" w:lineRule="exact"/>
        <w:ind w:firstLine="567"/>
        <w:jc w:val="both"/>
        <w:rPr>
          <w:rFonts w:ascii="Times New Roman" w:hAnsi="Times New Roman" w:cs="Times New Roman"/>
          <w:b/>
          <w:sz w:val="28"/>
          <w:szCs w:val="20"/>
        </w:rPr>
      </w:pPr>
      <w:bookmarkStart w:id="12" w:name="dieu_9"/>
      <w:r w:rsidRPr="00774C43">
        <w:rPr>
          <w:rFonts w:ascii="Times New Roman" w:hAnsi="Times New Roman" w:cs="Times New Roman"/>
          <w:b/>
          <w:sz w:val="28"/>
          <w:szCs w:val="20"/>
        </w:rPr>
        <w:t>Điều 9. Xử lý, lưu giữ, bảo mật dữ liệu thông tin tín dụng</w:t>
      </w:r>
    </w:p>
    <w:bookmarkEnd w:id="12"/>
    <w:p w:rsidR="009426AE" w:rsidRPr="00774C43" w:rsidRDefault="00B01944"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1. </w:t>
      </w:r>
      <w:r w:rsidR="009426AE" w:rsidRPr="00774C43">
        <w:rPr>
          <w:rFonts w:ascii="Times New Roman" w:hAnsi="Times New Roman" w:cs="Times New Roman"/>
          <w:sz w:val="28"/>
          <w:szCs w:val="20"/>
        </w:rPr>
        <w:t>Trên cơ sở thông tin thu nhận, CIC sử dụng các giải pháp công nghệ, nghiệp vụ đ</w:t>
      </w:r>
      <w:r w:rsidRPr="00A1602C">
        <w:rPr>
          <w:rFonts w:ascii="Times New Roman" w:hAnsi="Times New Roman" w:cs="Times New Roman"/>
          <w:sz w:val="28"/>
          <w:szCs w:val="20"/>
        </w:rPr>
        <w:t>ể</w:t>
      </w:r>
      <w:r w:rsidR="009426AE" w:rsidRPr="00774C43">
        <w:rPr>
          <w:rFonts w:ascii="Times New Roman" w:hAnsi="Times New Roman" w:cs="Times New Roman"/>
          <w:sz w:val="28"/>
          <w:szCs w:val="20"/>
        </w:rPr>
        <w:t xml:space="preserve"> xử lý dữ liệu thông tin tín dụng bao gồm các khâu tiếp nhận, chuẩn </w:t>
      </w:r>
      <w:r w:rsidRPr="00A1602C">
        <w:rPr>
          <w:rFonts w:ascii="Times New Roman" w:hAnsi="Times New Roman" w:cs="Times New Roman"/>
          <w:sz w:val="28"/>
          <w:szCs w:val="20"/>
        </w:rPr>
        <w:t>hóa</w:t>
      </w:r>
      <w:r w:rsidR="009426AE" w:rsidRPr="00774C43">
        <w:rPr>
          <w:rFonts w:ascii="Times New Roman" w:hAnsi="Times New Roman" w:cs="Times New Roman"/>
          <w:sz w:val="28"/>
          <w:szCs w:val="20"/>
        </w:rPr>
        <w:t>, làm sạch, ghép nối v</w:t>
      </w:r>
      <w:r w:rsidRPr="00A1602C">
        <w:rPr>
          <w:rFonts w:ascii="Times New Roman" w:hAnsi="Times New Roman" w:cs="Times New Roman"/>
          <w:sz w:val="28"/>
          <w:szCs w:val="20"/>
        </w:rPr>
        <w:t>à</w:t>
      </w:r>
      <w:r w:rsidR="009426AE" w:rsidRPr="00774C43">
        <w:rPr>
          <w:rFonts w:ascii="Times New Roman" w:hAnsi="Times New Roman" w:cs="Times New Roman"/>
          <w:sz w:val="28"/>
          <w:szCs w:val="20"/>
        </w:rPr>
        <w:t xml:space="preserve"> cập nhật v</w:t>
      </w:r>
      <w:r w:rsidRPr="00A1602C">
        <w:rPr>
          <w:rFonts w:ascii="Times New Roman" w:hAnsi="Times New Roman" w:cs="Times New Roman"/>
          <w:sz w:val="28"/>
          <w:szCs w:val="20"/>
        </w:rPr>
        <w:t>à</w:t>
      </w:r>
      <w:r w:rsidR="009426AE" w:rsidRPr="00774C43">
        <w:rPr>
          <w:rFonts w:ascii="Times New Roman" w:hAnsi="Times New Roman" w:cs="Times New Roman"/>
          <w:sz w:val="28"/>
          <w:szCs w:val="20"/>
        </w:rPr>
        <w:t>o Cơ sở dữ liệu Thông tin tín dụng qu</w:t>
      </w:r>
      <w:r w:rsidRPr="00A1602C">
        <w:rPr>
          <w:rFonts w:ascii="Times New Roman" w:hAnsi="Times New Roman" w:cs="Times New Roman"/>
          <w:sz w:val="28"/>
          <w:szCs w:val="20"/>
        </w:rPr>
        <w:t>ố</w:t>
      </w:r>
      <w:r w:rsidR="009426AE" w:rsidRPr="00774C43">
        <w:rPr>
          <w:rFonts w:ascii="Times New Roman" w:hAnsi="Times New Roman" w:cs="Times New Roman"/>
          <w:sz w:val="28"/>
          <w:szCs w:val="20"/>
        </w:rPr>
        <w:t>c gia.</w:t>
      </w:r>
    </w:p>
    <w:p w:rsidR="009426AE" w:rsidRPr="00774C43" w:rsidRDefault="00B01944"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2. </w:t>
      </w:r>
      <w:r w:rsidR="009426AE" w:rsidRPr="00774C43">
        <w:rPr>
          <w:rFonts w:ascii="Times New Roman" w:hAnsi="Times New Roman" w:cs="Times New Roman"/>
          <w:sz w:val="28"/>
          <w:szCs w:val="20"/>
        </w:rPr>
        <w:t xml:space="preserve">Dữ liệu thông tin </w:t>
      </w:r>
      <w:r w:rsidR="001554BF" w:rsidRPr="00774C43">
        <w:rPr>
          <w:rFonts w:ascii="Times New Roman" w:hAnsi="Times New Roman" w:cs="Times New Roman"/>
          <w:sz w:val="28"/>
          <w:szCs w:val="20"/>
        </w:rPr>
        <w:t>tín dụng</w:t>
      </w:r>
      <w:r w:rsidR="009426AE" w:rsidRPr="00774C43">
        <w:rPr>
          <w:rFonts w:ascii="Times New Roman" w:hAnsi="Times New Roman" w:cs="Times New Roman"/>
          <w:sz w:val="28"/>
          <w:szCs w:val="20"/>
        </w:rPr>
        <w:t xml:space="preserve"> được lưu giữ tại CIC, tổ chức tín dụng, chi nhánh ngân hàng nước ngoài, tổ chức tự nguyện trong thời gian </w:t>
      </w:r>
      <w:r w:rsidR="001554BF" w:rsidRPr="00774C43">
        <w:rPr>
          <w:rFonts w:ascii="Times New Roman" w:hAnsi="Times New Roman" w:cs="Times New Roman"/>
          <w:sz w:val="28"/>
          <w:szCs w:val="20"/>
        </w:rPr>
        <w:t>tối thiểu</w:t>
      </w:r>
      <w:r w:rsidR="009426AE" w:rsidRPr="00774C43">
        <w:rPr>
          <w:rFonts w:ascii="Times New Roman" w:hAnsi="Times New Roman" w:cs="Times New Roman"/>
          <w:sz w:val="28"/>
          <w:szCs w:val="20"/>
        </w:rPr>
        <w:t xml:space="preserve"> 05 năm, kể t</w:t>
      </w:r>
      <w:r w:rsidRPr="00A1602C">
        <w:rPr>
          <w:rFonts w:ascii="Times New Roman" w:hAnsi="Times New Roman" w:cs="Times New Roman"/>
          <w:sz w:val="28"/>
          <w:szCs w:val="20"/>
        </w:rPr>
        <w:t>ừ</w:t>
      </w:r>
      <w:r w:rsidR="009426AE" w:rsidRPr="00774C43">
        <w:rPr>
          <w:rFonts w:ascii="Times New Roman" w:hAnsi="Times New Roman" w:cs="Times New Roman"/>
          <w:sz w:val="28"/>
          <w:szCs w:val="20"/>
        </w:rPr>
        <w:t xml:space="preserve"> ngày phát sinh dữ liệu.</w:t>
      </w:r>
    </w:p>
    <w:p w:rsidR="009426AE" w:rsidRPr="00774C43" w:rsidRDefault="00B01944"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3. </w:t>
      </w:r>
      <w:r w:rsidR="009426AE" w:rsidRPr="00774C43">
        <w:rPr>
          <w:rFonts w:ascii="Times New Roman" w:hAnsi="Times New Roman" w:cs="Times New Roman"/>
          <w:sz w:val="28"/>
          <w:szCs w:val="20"/>
        </w:rPr>
        <w:t>Việc xử lý, lưu giữ dữ liệu thông tin tín dụng phải bảo đảm tính toàn vẹn, đ</w:t>
      </w:r>
      <w:r w:rsidRPr="00A1602C">
        <w:rPr>
          <w:rFonts w:ascii="Times New Roman" w:hAnsi="Times New Roman" w:cs="Times New Roman"/>
          <w:sz w:val="28"/>
          <w:szCs w:val="20"/>
        </w:rPr>
        <w:t>ầ</w:t>
      </w:r>
      <w:r w:rsidR="009426AE" w:rsidRPr="00774C43">
        <w:rPr>
          <w:rFonts w:ascii="Times New Roman" w:hAnsi="Times New Roman" w:cs="Times New Roman"/>
          <w:sz w:val="28"/>
          <w:szCs w:val="20"/>
        </w:rPr>
        <w:t>y đủ, không bị sai lệch thông tin trong quá trình xử lý, lưu giữ và chiết xu</w:t>
      </w:r>
      <w:r w:rsidRPr="00A1602C">
        <w:rPr>
          <w:rFonts w:ascii="Times New Roman" w:hAnsi="Times New Roman" w:cs="Times New Roman"/>
          <w:sz w:val="28"/>
          <w:szCs w:val="20"/>
        </w:rPr>
        <w:t>ấ</w:t>
      </w:r>
      <w:r w:rsidR="009426AE" w:rsidRPr="00774C43">
        <w:rPr>
          <w:rFonts w:ascii="Times New Roman" w:hAnsi="Times New Roman" w:cs="Times New Roman"/>
          <w:sz w:val="28"/>
          <w:szCs w:val="20"/>
        </w:rPr>
        <w:t>t được khi có yêu c</w:t>
      </w:r>
      <w:r w:rsidRPr="00A1602C">
        <w:rPr>
          <w:rFonts w:ascii="Times New Roman" w:hAnsi="Times New Roman" w:cs="Times New Roman"/>
          <w:sz w:val="28"/>
          <w:szCs w:val="20"/>
        </w:rPr>
        <w:t>ầ</w:t>
      </w:r>
      <w:r w:rsidR="009426AE" w:rsidRPr="00774C43">
        <w:rPr>
          <w:rFonts w:ascii="Times New Roman" w:hAnsi="Times New Roman" w:cs="Times New Roman"/>
          <w:sz w:val="28"/>
          <w:szCs w:val="20"/>
        </w:rPr>
        <w:t>u.</w:t>
      </w:r>
    </w:p>
    <w:p w:rsidR="009426AE" w:rsidRPr="00774C43" w:rsidRDefault="00B01944"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4. </w:t>
      </w:r>
      <w:r w:rsidRPr="00774C43">
        <w:rPr>
          <w:rFonts w:ascii="Times New Roman" w:hAnsi="Times New Roman" w:cs="Times New Roman"/>
          <w:sz w:val="28"/>
          <w:szCs w:val="20"/>
        </w:rPr>
        <w:t xml:space="preserve">Dữ liệu thông </w:t>
      </w:r>
      <w:r w:rsidRPr="00A1602C">
        <w:rPr>
          <w:rFonts w:ascii="Times New Roman" w:hAnsi="Times New Roman" w:cs="Times New Roman"/>
          <w:sz w:val="28"/>
          <w:szCs w:val="20"/>
        </w:rPr>
        <w:t>tin</w:t>
      </w:r>
      <w:r w:rsidR="009426AE" w:rsidRPr="00774C43">
        <w:rPr>
          <w:rFonts w:ascii="Times New Roman" w:hAnsi="Times New Roman" w:cs="Times New Roman"/>
          <w:sz w:val="28"/>
          <w:szCs w:val="20"/>
        </w:rPr>
        <w:t xml:space="preserve"> </w:t>
      </w:r>
      <w:r w:rsidR="00E70927" w:rsidRPr="00774C43">
        <w:rPr>
          <w:rFonts w:ascii="Times New Roman" w:hAnsi="Times New Roman" w:cs="Times New Roman"/>
          <w:sz w:val="28"/>
          <w:szCs w:val="20"/>
        </w:rPr>
        <w:t>tín dụng</w:t>
      </w:r>
      <w:r w:rsidR="009426AE" w:rsidRPr="00774C43">
        <w:rPr>
          <w:rFonts w:ascii="Times New Roman" w:hAnsi="Times New Roman" w:cs="Times New Roman"/>
          <w:sz w:val="28"/>
          <w:szCs w:val="20"/>
        </w:rPr>
        <w:t xml:space="preserve"> phải được bảo mật, đảm bảo không bị xâm nhập trái với quy định tại Thông tư này và quy định khác của pháp luật.</w:t>
      </w:r>
    </w:p>
    <w:p w:rsidR="009426AE" w:rsidRPr="00774C43" w:rsidRDefault="009426AE" w:rsidP="00774C43">
      <w:pPr>
        <w:widowControl/>
        <w:spacing w:before="120" w:after="120" w:line="320" w:lineRule="exact"/>
        <w:ind w:firstLine="567"/>
        <w:jc w:val="both"/>
        <w:rPr>
          <w:rFonts w:ascii="Times New Roman" w:hAnsi="Times New Roman" w:cs="Times New Roman"/>
          <w:b/>
          <w:sz w:val="28"/>
          <w:szCs w:val="20"/>
        </w:rPr>
      </w:pPr>
      <w:bookmarkStart w:id="13" w:name="dieu_10"/>
      <w:r w:rsidRPr="00774C43">
        <w:rPr>
          <w:rFonts w:ascii="Times New Roman" w:hAnsi="Times New Roman" w:cs="Times New Roman"/>
          <w:b/>
          <w:sz w:val="28"/>
          <w:szCs w:val="20"/>
        </w:rPr>
        <w:t>Điều 10. Đối tượng khai thác thông tin tín dụng</w:t>
      </w:r>
    </w:p>
    <w:bookmarkEnd w:id="13"/>
    <w:p w:rsidR="009426AE" w:rsidRPr="00A1602C" w:rsidRDefault="001626D4"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1. </w:t>
      </w:r>
      <w:r w:rsidR="009426AE" w:rsidRPr="00774C43">
        <w:rPr>
          <w:rFonts w:ascii="Times New Roman" w:hAnsi="Times New Roman" w:cs="Times New Roman"/>
          <w:sz w:val="28"/>
          <w:szCs w:val="20"/>
        </w:rPr>
        <w:t xml:space="preserve">Cơ quan quản lý nhà nước khai thác sản phẩm thông tin </w:t>
      </w:r>
      <w:r w:rsidR="00E70927" w:rsidRPr="00774C43">
        <w:rPr>
          <w:rFonts w:ascii="Times New Roman" w:hAnsi="Times New Roman" w:cs="Times New Roman"/>
          <w:sz w:val="28"/>
          <w:szCs w:val="20"/>
        </w:rPr>
        <w:t>tín dụng</w:t>
      </w:r>
      <w:r w:rsidR="009426AE" w:rsidRPr="00774C43">
        <w:rPr>
          <w:rFonts w:ascii="Times New Roman" w:hAnsi="Times New Roman" w:cs="Times New Roman"/>
          <w:sz w:val="28"/>
          <w:szCs w:val="20"/>
        </w:rPr>
        <w:t xml:space="preserve"> phục vụ trực ti</w:t>
      </w:r>
      <w:r w:rsidR="00074BAA" w:rsidRPr="00A1602C">
        <w:rPr>
          <w:rFonts w:ascii="Times New Roman" w:hAnsi="Times New Roman" w:cs="Times New Roman"/>
          <w:sz w:val="28"/>
          <w:szCs w:val="20"/>
        </w:rPr>
        <w:t>ế</w:t>
      </w:r>
      <w:r w:rsidR="009426AE" w:rsidRPr="00774C43">
        <w:rPr>
          <w:rFonts w:ascii="Times New Roman" w:hAnsi="Times New Roman" w:cs="Times New Roman"/>
          <w:sz w:val="28"/>
          <w:szCs w:val="20"/>
        </w:rPr>
        <w:t xml:space="preserve">p cho hoạt động nghiệp vụ về thanh tra, giám sát, điều </w:t>
      </w:r>
      <w:r w:rsidR="00074BAA" w:rsidRPr="00A1602C">
        <w:rPr>
          <w:rFonts w:ascii="Times New Roman" w:hAnsi="Times New Roman" w:cs="Times New Roman"/>
          <w:sz w:val="28"/>
          <w:szCs w:val="20"/>
        </w:rPr>
        <w:t>tr</w:t>
      </w:r>
      <w:r w:rsidR="009426AE" w:rsidRPr="00774C43">
        <w:rPr>
          <w:rFonts w:ascii="Times New Roman" w:hAnsi="Times New Roman" w:cs="Times New Roman"/>
          <w:sz w:val="28"/>
          <w:szCs w:val="20"/>
        </w:rPr>
        <w:t>a, truy tố, xét xử, thi h</w:t>
      </w:r>
      <w:r w:rsidR="00074BAA" w:rsidRPr="00A1602C">
        <w:rPr>
          <w:rFonts w:ascii="Times New Roman" w:hAnsi="Times New Roman" w:cs="Times New Roman"/>
          <w:sz w:val="28"/>
          <w:szCs w:val="20"/>
        </w:rPr>
        <w:t>à</w:t>
      </w:r>
      <w:r w:rsidR="009426AE" w:rsidRPr="00774C43">
        <w:rPr>
          <w:rFonts w:ascii="Times New Roman" w:hAnsi="Times New Roman" w:cs="Times New Roman"/>
          <w:sz w:val="28"/>
          <w:szCs w:val="20"/>
        </w:rPr>
        <w:t>nh án; đi</w:t>
      </w:r>
      <w:r w:rsidR="00074BAA" w:rsidRPr="00A1602C">
        <w:rPr>
          <w:rFonts w:ascii="Times New Roman" w:hAnsi="Times New Roman" w:cs="Times New Roman"/>
          <w:sz w:val="28"/>
          <w:szCs w:val="20"/>
        </w:rPr>
        <w:t>ề</w:t>
      </w:r>
      <w:r w:rsidR="009426AE" w:rsidRPr="00774C43">
        <w:rPr>
          <w:rFonts w:ascii="Times New Roman" w:hAnsi="Times New Roman" w:cs="Times New Roman"/>
          <w:sz w:val="28"/>
          <w:szCs w:val="20"/>
        </w:rPr>
        <w:t xml:space="preserve">u tra, </w:t>
      </w:r>
      <w:r w:rsidR="001554BF" w:rsidRPr="00774C43">
        <w:rPr>
          <w:rFonts w:ascii="Times New Roman" w:hAnsi="Times New Roman" w:cs="Times New Roman"/>
          <w:sz w:val="28"/>
          <w:szCs w:val="20"/>
        </w:rPr>
        <w:t>thống kê</w:t>
      </w:r>
      <w:r w:rsidR="009426AE" w:rsidRPr="00774C43">
        <w:rPr>
          <w:rFonts w:ascii="Times New Roman" w:hAnsi="Times New Roman" w:cs="Times New Roman"/>
          <w:sz w:val="28"/>
          <w:szCs w:val="20"/>
        </w:rPr>
        <w:t xml:space="preserve"> xã hội và các mục đích khác theo quy định của pháp luật</w:t>
      </w:r>
      <w:r w:rsidR="001554BF" w:rsidRPr="00A1602C">
        <w:rPr>
          <w:rFonts w:ascii="Times New Roman" w:hAnsi="Times New Roman" w:cs="Times New Roman"/>
          <w:sz w:val="28"/>
          <w:szCs w:val="20"/>
        </w:rPr>
        <w:t>.</w:t>
      </w:r>
    </w:p>
    <w:p w:rsidR="009426AE" w:rsidRPr="00774C43" w:rsidRDefault="00074BAA"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2. </w:t>
      </w:r>
      <w:r w:rsidR="009426AE" w:rsidRPr="00774C43">
        <w:rPr>
          <w:rFonts w:ascii="Times New Roman" w:hAnsi="Times New Roman" w:cs="Times New Roman"/>
          <w:sz w:val="28"/>
          <w:szCs w:val="20"/>
        </w:rPr>
        <w:t>Các đơn vị thuộc Ngân hàng Nhà nước khai thác sản phẩm thông tin tín dụng phục vụ cho yêu c</w:t>
      </w:r>
      <w:r w:rsidRPr="00A1602C">
        <w:rPr>
          <w:rFonts w:ascii="Times New Roman" w:hAnsi="Times New Roman" w:cs="Times New Roman"/>
          <w:sz w:val="28"/>
          <w:szCs w:val="20"/>
        </w:rPr>
        <w:t>ầ</w:t>
      </w:r>
      <w:r w:rsidR="009426AE" w:rsidRPr="00774C43">
        <w:rPr>
          <w:rFonts w:ascii="Times New Roman" w:hAnsi="Times New Roman" w:cs="Times New Roman"/>
          <w:sz w:val="28"/>
          <w:szCs w:val="20"/>
        </w:rPr>
        <w:t>u quản lý nhà nước của Ngân hàng Nhà nước.</w:t>
      </w:r>
    </w:p>
    <w:p w:rsidR="009426AE" w:rsidRPr="00774C43" w:rsidRDefault="00074BAA"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3. </w:t>
      </w:r>
      <w:r w:rsidR="00E70927" w:rsidRPr="00774C43">
        <w:rPr>
          <w:rFonts w:ascii="Times New Roman" w:hAnsi="Times New Roman" w:cs="Times New Roman"/>
          <w:sz w:val="28"/>
          <w:szCs w:val="20"/>
        </w:rPr>
        <w:t>Tổ chức</w:t>
      </w:r>
      <w:r w:rsidR="009426AE" w:rsidRPr="00774C43">
        <w:rPr>
          <w:rFonts w:ascii="Times New Roman" w:hAnsi="Times New Roman" w:cs="Times New Roman"/>
          <w:sz w:val="28"/>
          <w:szCs w:val="20"/>
        </w:rPr>
        <w:t xml:space="preserve"> </w:t>
      </w:r>
      <w:r w:rsidR="00E70927" w:rsidRPr="00774C43">
        <w:rPr>
          <w:rFonts w:ascii="Times New Roman" w:hAnsi="Times New Roman" w:cs="Times New Roman"/>
          <w:sz w:val="28"/>
          <w:szCs w:val="20"/>
        </w:rPr>
        <w:t>tín dụng</w:t>
      </w:r>
      <w:r w:rsidR="009426AE" w:rsidRPr="00774C43">
        <w:rPr>
          <w:rFonts w:ascii="Times New Roman" w:hAnsi="Times New Roman" w:cs="Times New Roman"/>
          <w:sz w:val="28"/>
          <w:szCs w:val="20"/>
        </w:rPr>
        <w:t>, chi nhánh ngân hàng nước ngoài khai thác dịch vụ thông tin tín dụng phục vụ cho nhu c</w:t>
      </w:r>
      <w:r w:rsidRPr="00A1602C">
        <w:rPr>
          <w:rFonts w:ascii="Times New Roman" w:hAnsi="Times New Roman" w:cs="Times New Roman"/>
          <w:sz w:val="28"/>
          <w:szCs w:val="20"/>
        </w:rPr>
        <w:t>ầ</w:t>
      </w:r>
      <w:r w:rsidR="009426AE" w:rsidRPr="00774C43">
        <w:rPr>
          <w:rFonts w:ascii="Times New Roman" w:hAnsi="Times New Roman" w:cs="Times New Roman"/>
          <w:sz w:val="28"/>
          <w:szCs w:val="20"/>
        </w:rPr>
        <w:t>u tìm kiếm khách hàng, đánh giá kh</w:t>
      </w:r>
      <w:r w:rsidRPr="00A1602C">
        <w:rPr>
          <w:rFonts w:ascii="Times New Roman" w:hAnsi="Times New Roman" w:cs="Times New Roman"/>
          <w:sz w:val="28"/>
          <w:szCs w:val="20"/>
        </w:rPr>
        <w:t>ả</w:t>
      </w:r>
      <w:r w:rsidR="009426AE" w:rsidRPr="00774C43">
        <w:rPr>
          <w:rFonts w:ascii="Times New Roman" w:hAnsi="Times New Roman" w:cs="Times New Roman"/>
          <w:sz w:val="28"/>
          <w:szCs w:val="20"/>
        </w:rPr>
        <w:t xml:space="preserve"> năng trả nợ của khách hàng, quản lý rủi ro tín dụng và các hoạt động nghiệp vụ ngân hàng khác.</w:t>
      </w:r>
    </w:p>
    <w:p w:rsidR="009426AE" w:rsidRPr="00774C43" w:rsidRDefault="00074BAA"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4. </w:t>
      </w:r>
      <w:r w:rsidR="009426AE" w:rsidRPr="00774C43">
        <w:rPr>
          <w:rFonts w:ascii="Times New Roman" w:hAnsi="Times New Roman" w:cs="Times New Roman"/>
          <w:sz w:val="28"/>
          <w:szCs w:val="20"/>
        </w:rPr>
        <w:t xml:space="preserve">Các tổ chức tự nguyện khai thác dịch vụ thông tin </w:t>
      </w:r>
      <w:r w:rsidR="00E70927" w:rsidRPr="00774C43">
        <w:rPr>
          <w:rFonts w:ascii="Times New Roman" w:hAnsi="Times New Roman" w:cs="Times New Roman"/>
          <w:sz w:val="28"/>
          <w:szCs w:val="20"/>
        </w:rPr>
        <w:t>tín dụng</w:t>
      </w:r>
      <w:r w:rsidR="009426AE" w:rsidRPr="00774C43">
        <w:rPr>
          <w:rFonts w:ascii="Times New Roman" w:hAnsi="Times New Roman" w:cs="Times New Roman"/>
          <w:sz w:val="28"/>
          <w:szCs w:val="20"/>
        </w:rPr>
        <w:t xml:space="preserve"> phục vụ cho mục đích đánh giá khách hàng và các mục đích khác theo quy định của pháp luật.</w:t>
      </w:r>
    </w:p>
    <w:p w:rsidR="009426AE" w:rsidRPr="00774C43" w:rsidRDefault="00074BAA"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5. </w:t>
      </w:r>
      <w:r w:rsidR="009426AE" w:rsidRPr="00774C43">
        <w:rPr>
          <w:rFonts w:ascii="Times New Roman" w:hAnsi="Times New Roman" w:cs="Times New Roman"/>
          <w:sz w:val="28"/>
          <w:szCs w:val="20"/>
        </w:rPr>
        <w:t>Khách hàng vay khai thác dịch vụ thông tin tín dụng để kiểm tra thông tin v</w:t>
      </w:r>
      <w:r w:rsidRPr="00A1602C">
        <w:rPr>
          <w:rFonts w:ascii="Times New Roman" w:hAnsi="Times New Roman" w:cs="Times New Roman"/>
          <w:sz w:val="28"/>
          <w:szCs w:val="20"/>
        </w:rPr>
        <w:t>ề</w:t>
      </w:r>
      <w:r w:rsidR="009426AE" w:rsidRPr="00774C43">
        <w:rPr>
          <w:rFonts w:ascii="Times New Roman" w:hAnsi="Times New Roman" w:cs="Times New Roman"/>
          <w:sz w:val="28"/>
          <w:szCs w:val="20"/>
        </w:rPr>
        <w:t xml:space="preserve"> bản thân và phục vụ mục đích khác theo quy định của pháp luật.</w:t>
      </w:r>
    </w:p>
    <w:p w:rsidR="009426AE" w:rsidRPr="00FE20ED" w:rsidRDefault="00074BAA"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6. </w:t>
      </w:r>
      <w:r w:rsidR="009426AE" w:rsidRPr="00774C43">
        <w:rPr>
          <w:rFonts w:ascii="Times New Roman" w:hAnsi="Times New Roman" w:cs="Times New Roman"/>
          <w:sz w:val="28"/>
          <w:szCs w:val="20"/>
        </w:rPr>
        <w:t xml:space="preserve">Ngoài đối tượng quy định tại các khoản trên, tổ chức hoặc cá nhân khi khai thác dịch vụ thông tin </w:t>
      </w:r>
      <w:r w:rsidR="00E70927" w:rsidRPr="00774C43">
        <w:rPr>
          <w:rFonts w:ascii="Times New Roman" w:hAnsi="Times New Roman" w:cs="Times New Roman"/>
          <w:sz w:val="28"/>
          <w:szCs w:val="20"/>
        </w:rPr>
        <w:t>tín dụng</w:t>
      </w:r>
      <w:r w:rsidR="009426AE" w:rsidRPr="00774C43">
        <w:rPr>
          <w:rFonts w:ascii="Times New Roman" w:hAnsi="Times New Roman" w:cs="Times New Roman"/>
          <w:sz w:val="28"/>
          <w:szCs w:val="20"/>
        </w:rPr>
        <w:t xml:space="preserve"> về khách hàng vay phải có sự đồng ý bằng văn bản của khách hàng đó.</w:t>
      </w:r>
    </w:p>
    <w:p w:rsidR="00C16BEA" w:rsidRPr="00FE20ED" w:rsidRDefault="00C16BEA" w:rsidP="00774C43">
      <w:pPr>
        <w:widowControl/>
        <w:spacing w:before="120" w:after="120" w:line="320" w:lineRule="exact"/>
        <w:ind w:firstLine="567"/>
        <w:jc w:val="both"/>
        <w:rPr>
          <w:rFonts w:asciiTheme="majorHAnsi" w:hAnsiTheme="majorHAnsi" w:cstheme="majorHAnsi"/>
          <w:sz w:val="28"/>
          <w:szCs w:val="20"/>
        </w:rPr>
      </w:pPr>
      <w:r w:rsidRPr="00FE20ED">
        <w:rPr>
          <w:rFonts w:asciiTheme="majorHAnsi" w:hAnsiTheme="majorHAnsi" w:cstheme="majorHAnsi"/>
          <w:sz w:val="28"/>
          <w:szCs w:val="28"/>
        </w:rPr>
        <w:lastRenderedPageBreak/>
        <w:t>7</w:t>
      </w:r>
      <w:r w:rsidRPr="00C16BEA">
        <w:rPr>
          <w:rFonts w:asciiTheme="majorHAnsi" w:hAnsiTheme="majorHAnsi" w:cstheme="majorHAnsi"/>
          <w:sz w:val="28"/>
          <w:szCs w:val="28"/>
        </w:rPr>
        <w:t>.</w:t>
      </w:r>
      <w:r>
        <w:rPr>
          <w:rStyle w:val="FootnoteReference"/>
          <w:rFonts w:asciiTheme="majorHAnsi" w:hAnsiTheme="majorHAnsi" w:cstheme="majorHAnsi"/>
          <w:sz w:val="28"/>
          <w:szCs w:val="28"/>
        </w:rPr>
        <w:footnoteReference w:id="9"/>
      </w:r>
      <w:r w:rsidRPr="00C16BEA">
        <w:rPr>
          <w:rFonts w:asciiTheme="majorHAnsi" w:hAnsiTheme="majorHAnsi" w:cstheme="majorHAnsi"/>
          <w:sz w:val="28"/>
          <w:szCs w:val="28"/>
        </w:rPr>
        <w:t xml:space="preserve"> Các tổ chức thông tin tín dụng nước ngoài được khai thác các sản phẩm thông tin tín dụng về doanh nghiệp, bao gồm những thông tin được công khai theo quy định của pháp luật trên cơ sở biên bản ghi nhớ, thỏa thuận hợp tác, hợp đồng dịch vụ ký kết với CIC.</w:t>
      </w:r>
    </w:p>
    <w:p w:rsidR="009426AE" w:rsidRPr="00774C43" w:rsidRDefault="009426AE" w:rsidP="00774C43">
      <w:pPr>
        <w:widowControl/>
        <w:spacing w:before="120" w:after="120" w:line="320" w:lineRule="exact"/>
        <w:ind w:firstLine="567"/>
        <w:jc w:val="both"/>
        <w:rPr>
          <w:rFonts w:ascii="Times New Roman" w:hAnsi="Times New Roman" w:cs="Times New Roman"/>
          <w:b/>
          <w:sz w:val="28"/>
          <w:szCs w:val="20"/>
        </w:rPr>
      </w:pPr>
      <w:bookmarkStart w:id="14" w:name="dieu_11"/>
      <w:r w:rsidRPr="00774C43">
        <w:rPr>
          <w:rFonts w:ascii="Times New Roman" w:hAnsi="Times New Roman" w:cs="Times New Roman"/>
          <w:b/>
          <w:sz w:val="28"/>
          <w:szCs w:val="20"/>
        </w:rPr>
        <w:t>Điều 11. Hạn chế khai thác thông tin tín dụng</w:t>
      </w:r>
    </w:p>
    <w:bookmarkEnd w:id="14"/>
    <w:p w:rsidR="009426AE" w:rsidRPr="00774C43" w:rsidRDefault="009426AE" w:rsidP="00774C43">
      <w:pPr>
        <w:widowControl/>
        <w:spacing w:before="120" w:after="120" w:line="320" w:lineRule="exact"/>
        <w:ind w:firstLine="567"/>
        <w:jc w:val="both"/>
        <w:rPr>
          <w:rFonts w:ascii="Times New Roman" w:hAnsi="Times New Roman" w:cs="Times New Roman"/>
          <w:sz w:val="28"/>
          <w:szCs w:val="20"/>
        </w:rPr>
      </w:pPr>
      <w:r w:rsidRPr="00774C43">
        <w:rPr>
          <w:rFonts w:ascii="Times New Roman" w:hAnsi="Times New Roman" w:cs="Times New Roman"/>
          <w:sz w:val="28"/>
          <w:szCs w:val="20"/>
        </w:rPr>
        <w:t>1. Thông tin tiêu cực về khách hàng vay chỉ được sử dụng để tạo lập sản ph</w:t>
      </w:r>
      <w:r w:rsidR="00E5321C" w:rsidRPr="00A1602C">
        <w:rPr>
          <w:rFonts w:ascii="Times New Roman" w:hAnsi="Times New Roman" w:cs="Times New Roman"/>
          <w:sz w:val="28"/>
          <w:szCs w:val="20"/>
        </w:rPr>
        <w:t>ẩ</w:t>
      </w:r>
      <w:r w:rsidRPr="00774C43">
        <w:rPr>
          <w:rFonts w:ascii="Times New Roman" w:hAnsi="Times New Roman" w:cs="Times New Roman"/>
          <w:sz w:val="28"/>
          <w:szCs w:val="20"/>
        </w:rPr>
        <w:t>m thông tin tín dụng trong thời gian t</w:t>
      </w:r>
      <w:r w:rsidR="00E5321C" w:rsidRPr="00A1602C">
        <w:rPr>
          <w:rFonts w:ascii="Times New Roman" w:hAnsi="Times New Roman" w:cs="Times New Roman"/>
          <w:sz w:val="28"/>
          <w:szCs w:val="20"/>
        </w:rPr>
        <w:t>ố</w:t>
      </w:r>
      <w:r w:rsidRPr="00774C43">
        <w:rPr>
          <w:rFonts w:ascii="Times New Roman" w:hAnsi="Times New Roman" w:cs="Times New Roman"/>
          <w:sz w:val="28"/>
          <w:szCs w:val="20"/>
        </w:rPr>
        <w:t>i đa 05 năm, kể từ ngày k</w:t>
      </w:r>
      <w:r w:rsidR="00E5321C" w:rsidRPr="00A1602C">
        <w:rPr>
          <w:rFonts w:ascii="Times New Roman" w:hAnsi="Times New Roman" w:cs="Times New Roman"/>
          <w:sz w:val="28"/>
          <w:szCs w:val="20"/>
        </w:rPr>
        <w:t>ế</w:t>
      </w:r>
      <w:r w:rsidRPr="00774C43">
        <w:rPr>
          <w:rFonts w:ascii="Times New Roman" w:hAnsi="Times New Roman" w:cs="Times New Roman"/>
          <w:sz w:val="28"/>
          <w:szCs w:val="20"/>
        </w:rPr>
        <w:t>t thúc thông tin tiêu cực đó, trừ trường hợp pháp luật có quy định khác.</w:t>
      </w:r>
    </w:p>
    <w:p w:rsidR="009426AE" w:rsidRPr="00774C43" w:rsidRDefault="007F7D80"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2</w:t>
      </w:r>
      <w:r w:rsidR="00E5321C" w:rsidRPr="00A1602C">
        <w:rPr>
          <w:rFonts w:ascii="Times New Roman" w:hAnsi="Times New Roman" w:cs="Times New Roman"/>
          <w:sz w:val="28"/>
          <w:szCs w:val="20"/>
        </w:rPr>
        <w:t xml:space="preserve">. </w:t>
      </w:r>
      <w:r w:rsidR="009426AE" w:rsidRPr="00774C43">
        <w:rPr>
          <w:rFonts w:ascii="Times New Roman" w:hAnsi="Times New Roman" w:cs="Times New Roman"/>
          <w:sz w:val="28"/>
          <w:szCs w:val="20"/>
        </w:rPr>
        <w:t>Thông tin về các khoản nợ đã được xử lý bằng dự phòng rủi ro chỉ được cung c</w:t>
      </w:r>
      <w:r w:rsidR="00E5321C" w:rsidRPr="00A1602C">
        <w:rPr>
          <w:rFonts w:ascii="Times New Roman" w:hAnsi="Times New Roman" w:cs="Times New Roman"/>
          <w:sz w:val="28"/>
          <w:szCs w:val="20"/>
        </w:rPr>
        <w:t>ấ</w:t>
      </w:r>
      <w:r w:rsidR="009426AE" w:rsidRPr="00774C43">
        <w:rPr>
          <w:rFonts w:ascii="Times New Roman" w:hAnsi="Times New Roman" w:cs="Times New Roman"/>
          <w:sz w:val="28"/>
          <w:szCs w:val="20"/>
        </w:rPr>
        <w:t>p cho Ngân hàng Nhà nước và các cơ quan quản lý nhà nước khác theo quy định của pháp luật.</w:t>
      </w:r>
    </w:p>
    <w:p w:rsidR="009426AE" w:rsidRPr="00774C43" w:rsidRDefault="007F7D80"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3</w:t>
      </w:r>
      <w:r w:rsidR="00E5321C" w:rsidRPr="00A1602C">
        <w:rPr>
          <w:rFonts w:ascii="Times New Roman" w:hAnsi="Times New Roman" w:cs="Times New Roman"/>
          <w:sz w:val="28"/>
          <w:szCs w:val="20"/>
        </w:rPr>
        <w:t xml:space="preserve">. </w:t>
      </w:r>
      <w:r w:rsidR="009426AE" w:rsidRPr="00774C43">
        <w:rPr>
          <w:rFonts w:ascii="Times New Roman" w:hAnsi="Times New Roman" w:cs="Times New Roman"/>
          <w:sz w:val="28"/>
          <w:szCs w:val="20"/>
        </w:rPr>
        <w:t>Tổ chức tự nguyện, khách hàng vay khai thác dịch vụ thông tin t</w:t>
      </w:r>
      <w:r w:rsidR="00E5321C" w:rsidRPr="00A1602C">
        <w:rPr>
          <w:rFonts w:ascii="Times New Roman" w:hAnsi="Times New Roman" w:cs="Times New Roman"/>
          <w:sz w:val="28"/>
          <w:szCs w:val="20"/>
        </w:rPr>
        <w:t>ín</w:t>
      </w:r>
      <w:r w:rsidR="009426AE" w:rsidRPr="00774C43">
        <w:rPr>
          <w:rFonts w:ascii="Times New Roman" w:hAnsi="Times New Roman" w:cs="Times New Roman"/>
          <w:sz w:val="28"/>
          <w:szCs w:val="20"/>
        </w:rPr>
        <w:t xml:space="preserve"> dụng theo thoả thuận và cam k</w:t>
      </w:r>
      <w:r w:rsidR="00E5321C" w:rsidRPr="00A1602C">
        <w:rPr>
          <w:rFonts w:ascii="Times New Roman" w:hAnsi="Times New Roman" w:cs="Times New Roman"/>
          <w:sz w:val="28"/>
          <w:szCs w:val="20"/>
        </w:rPr>
        <w:t>ế</w:t>
      </w:r>
      <w:r w:rsidR="009426AE" w:rsidRPr="00774C43">
        <w:rPr>
          <w:rFonts w:ascii="Times New Roman" w:hAnsi="Times New Roman" w:cs="Times New Roman"/>
          <w:sz w:val="28"/>
          <w:szCs w:val="20"/>
        </w:rPr>
        <w:t>t với CIC trên cơ sở nguyên tắc tự nguyện đảm bảo tuân thủ các quy định của pháp luật.</w:t>
      </w:r>
    </w:p>
    <w:p w:rsidR="009426AE" w:rsidRPr="00A1602C" w:rsidRDefault="007F7D80"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4. </w:t>
      </w:r>
      <w:r w:rsidR="00E70927" w:rsidRPr="00774C43">
        <w:rPr>
          <w:rFonts w:ascii="Times New Roman" w:hAnsi="Times New Roman" w:cs="Times New Roman"/>
          <w:sz w:val="28"/>
          <w:szCs w:val="20"/>
        </w:rPr>
        <w:t>Tổ chức</w:t>
      </w:r>
      <w:r w:rsidR="009426AE" w:rsidRPr="00774C43">
        <w:rPr>
          <w:rFonts w:ascii="Times New Roman" w:hAnsi="Times New Roman" w:cs="Times New Roman"/>
          <w:sz w:val="28"/>
          <w:szCs w:val="20"/>
        </w:rPr>
        <w:t>, cá nhân vi phạm quy định tại Thông tư này và các quy định</w:t>
      </w:r>
      <w:r w:rsidRPr="00A1602C">
        <w:rPr>
          <w:rFonts w:ascii="Times New Roman" w:hAnsi="Times New Roman" w:cs="Times New Roman"/>
          <w:sz w:val="28"/>
          <w:szCs w:val="20"/>
        </w:rPr>
        <w:t xml:space="preserve"> </w:t>
      </w:r>
      <w:r w:rsidR="009426AE" w:rsidRPr="00774C43">
        <w:rPr>
          <w:rFonts w:ascii="Times New Roman" w:hAnsi="Times New Roman" w:cs="Times New Roman"/>
          <w:sz w:val="28"/>
          <w:szCs w:val="20"/>
        </w:rPr>
        <w:t>khác của pháp luật tùy theo tính chất, mức độ sẽ bị hạn chế một phần, tạm dừng trong một thời gian hoặc ngừng vĩnh viễn quyền khai thá</w:t>
      </w:r>
      <w:r w:rsidRPr="00774C43">
        <w:rPr>
          <w:rFonts w:ascii="Times New Roman" w:hAnsi="Times New Roman" w:cs="Times New Roman"/>
          <w:sz w:val="28"/>
          <w:szCs w:val="20"/>
        </w:rPr>
        <w:t>c dịch vụ t</w:t>
      </w:r>
      <w:r w:rsidR="001554BF" w:rsidRPr="00A1602C">
        <w:rPr>
          <w:rFonts w:ascii="Times New Roman" w:hAnsi="Times New Roman" w:cs="Times New Roman"/>
          <w:sz w:val="28"/>
          <w:szCs w:val="20"/>
        </w:rPr>
        <w:t>h</w:t>
      </w:r>
      <w:r w:rsidRPr="00774C43">
        <w:rPr>
          <w:rFonts w:ascii="Times New Roman" w:hAnsi="Times New Roman" w:cs="Times New Roman"/>
          <w:sz w:val="28"/>
          <w:szCs w:val="20"/>
        </w:rPr>
        <w:t>ông tin tín dụng.</w:t>
      </w:r>
    </w:p>
    <w:p w:rsidR="0069414D" w:rsidRPr="00DF6E8B" w:rsidRDefault="0069414D" w:rsidP="00774C43">
      <w:pPr>
        <w:widowControl/>
        <w:spacing w:before="120" w:after="120"/>
        <w:jc w:val="center"/>
        <w:rPr>
          <w:rFonts w:ascii="Times New Roman" w:hAnsi="Times New Roman" w:cs="Times New Roman"/>
          <w:b/>
          <w:sz w:val="28"/>
          <w:szCs w:val="20"/>
        </w:rPr>
      </w:pPr>
      <w:bookmarkStart w:id="15" w:name="chuong_3"/>
    </w:p>
    <w:p w:rsidR="009426AE" w:rsidRPr="00A1602C" w:rsidRDefault="007F7D80" w:rsidP="00774C43">
      <w:pPr>
        <w:widowControl/>
        <w:spacing w:before="120" w:after="120"/>
        <w:jc w:val="center"/>
        <w:rPr>
          <w:rFonts w:ascii="Times New Roman" w:hAnsi="Times New Roman" w:cs="Times New Roman"/>
          <w:b/>
          <w:sz w:val="28"/>
          <w:szCs w:val="20"/>
        </w:rPr>
      </w:pPr>
      <w:r w:rsidRPr="00774C43">
        <w:rPr>
          <w:rFonts w:ascii="Times New Roman" w:hAnsi="Times New Roman" w:cs="Times New Roman"/>
          <w:b/>
          <w:sz w:val="28"/>
          <w:szCs w:val="20"/>
        </w:rPr>
        <w:t xml:space="preserve">Chương </w:t>
      </w:r>
      <w:r w:rsidR="00774C43" w:rsidRPr="00A1602C">
        <w:rPr>
          <w:rFonts w:ascii="Times New Roman" w:hAnsi="Times New Roman" w:cs="Times New Roman"/>
          <w:b/>
          <w:sz w:val="28"/>
          <w:szCs w:val="20"/>
        </w:rPr>
        <w:t>III</w:t>
      </w:r>
    </w:p>
    <w:p w:rsidR="009426AE" w:rsidRPr="00774C43" w:rsidRDefault="00165386" w:rsidP="00774C43">
      <w:pPr>
        <w:widowControl/>
        <w:spacing w:before="120" w:after="120"/>
        <w:jc w:val="center"/>
        <w:rPr>
          <w:rFonts w:ascii="Times New Roman" w:hAnsi="Times New Roman" w:cs="Times New Roman"/>
          <w:b/>
          <w:sz w:val="28"/>
          <w:szCs w:val="20"/>
        </w:rPr>
      </w:pPr>
      <w:bookmarkStart w:id="16" w:name="chuong_3_name"/>
      <w:bookmarkEnd w:id="15"/>
      <w:r w:rsidRPr="00774C43">
        <w:rPr>
          <w:rFonts w:ascii="Times New Roman" w:hAnsi="Times New Roman" w:cs="Times New Roman"/>
          <w:b/>
          <w:sz w:val="28"/>
          <w:szCs w:val="20"/>
        </w:rPr>
        <w:t>QUYỀN VÀ NGHĨA VỤ CỦA TỔ CHỨC, CÁ NHÂN CÓ LIÊN QUAN</w:t>
      </w:r>
    </w:p>
    <w:p w:rsidR="009426AE" w:rsidRPr="00201A2C" w:rsidRDefault="009426AE" w:rsidP="00774C43">
      <w:pPr>
        <w:widowControl/>
        <w:spacing w:before="120" w:after="120" w:line="320" w:lineRule="exact"/>
        <w:ind w:firstLine="567"/>
        <w:jc w:val="both"/>
        <w:rPr>
          <w:rFonts w:ascii="Times New Roman" w:hAnsi="Times New Roman" w:cs="Times New Roman"/>
          <w:b/>
          <w:sz w:val="28"/>
          <w:szCs w:val="20"/>
        </w:rPr>
      </w:pPr>
      <w:bookmarkStart w:id="17" w:name="dieu_12"/>
      <w:bookmarkEnd w:id="16"/>
      <w:r w:rsidRPr="00774C43">
        <w:rPr>
          <w:rFonts w:ascii="Times New Roman" w:hAnsi="Times New Roman" w:cs="Times New Roman"/>
          <w:b/>
          <w:sz w:val="28"/>
          <w:szCs w:val="20"/>
        </w:rPr>
        <w:t>Điều 12. Quyền và nghĩa vụ của Trung tâm Thông tin tín dụng</w:t>
      </w:r>
      <w:r w:rsidR="00201A2C" w:rsidRPr="00201A2C">
        <w:rPr>
          <w:rFonts w:ascii="Times New Roman" w:hAnsi="Times New Roman" w:cs="Times New Roman"/>
          <w:b/>
          <w:sz w:val="28"/>
          <w:szCs w:val="20"/>
        </w:rPr>
        <w:t xml:space="preserve"> Quốc gia Việt Nam</w:t>
      </w:r>
      <w:r w:rsidR="00201A2C">
        <w:rPr>
          <w:rStyle w:val="FootnoteReference"/>
          <w:rFonts w:ascii="Times New Roman" w:hAnsi="Times New Roman" w:cs="Times New Roman"/>
          <w:b/>
          <w:sz w:val="28"/>
          <w:szCs w:val="20"/>
        </w:rPr>
        <w:footnoteReference w:id="10"/>
      </w:r>
    </w:p>
    <w:bookmarkEnd w:id="17"/>
    <w:p w:rsidR="009426AE" w:rsidRPr="00774C43" w:rsidRDefault="00D82759"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1. </w:t>
      </w:r>
      <w:r w:rsidR="009426AE" w:rsidRPr="00774C43">
        <w:rPr>
          <w:rFonts w:ascii="Times New Roman" w:hAnsi="Times New Roman" w:cs="Times New Roman"/>
          <w:sz w:val="28"/>
          <w:szCs w:val="20"/>
        </w:rPr>
        <w:t xml:space="preserve">Xây dựng và hướng dẫn hệ thống mã số, </w:t>
      </w:r>
      <w:r w:rsidRPr="00A1602C">
        <w:rPr>
          <w:rFonts w:ascii="Times New Roman" w:hAnsi="Times New Roman" w:cs="Times New Roman"/>
          <w:sz w:val="28"/>
          <w:szCs w:val="20"/>
        </w:rPr>
        <w:t>c</w:t>
      </w:r>
      <w:r w:rsidR="009426AE" w:rsidRPr="00774C43">
        <w:rPr>
          <w:rFonts w:ascii="Times New Roman" w:hAnsi="Times New Roman" w:cs="Times New Roman"/>
          <w:sz w:val="28"/>
          <w:szCs w:val="20"/>
        </w:rPr>
        <w:t>hỉ tiêu thông tin, mẫu tệp dữ liệu báo cáo, cách thức truyền tin; cấp quyền truy cập hệ th</w:t>
      </w:r>
      <w:r w:rsidRPr="00A1602C">
        <w:rPr>
          <w:rFonts w:ascii="Times New Roman" w:hAnsi="Times New Roman" w:cs="Times New Roman"/>
          <w:sz w:val="28"/>
          <w:szCs w:val="20"/>
        </w:rPr>
        <w:t>ố</w:t>
      </w:r>
      <w:r w:rsidR="009426AE" w:rsidRPr="00774C43">
        <w:rPr>
          <w:rFonts w:ascii="Times New Roman" w:hAnsi="Times New Roman" w:cs="Times New Roman"/>
          <w:sz w:val="28"/>
          <w:szCs w:val="20"/>
        </w:rPr>
        <w:t xml:space="preserve">ng cho </w:t>
      </w:r>
      <w:r w:rsidR="001554BF" w:rsidRPr="00774C43">
        <w:rPr>
          <w:rFonts w:ascii="Times New Roman" w:hAnsi="Times New Roman" w:cs="Times New Roman"/>
          <w:sz w:val="28"/>
          <w:szCs w:val="20"/>
        </w:rPr>
        <w:t>người</w:t>
      </w:r>
      <w:r w:rsidR="009426AE" w:rsidRPr="00774C43">
        <w:rPr>
          <w:rFonts w:ascii="Times New Roman" w:hAnsi="Times New Roman" w:cs="Times New Roman"/>
          <w:sz w:val="28"/>
          <w:szCs w:val="20"/>
        </w:rPr>
        <w:t xml:space="preserve"> sử dụng.</w:t>
      </w:r>
    </w:p>
    <w:p w:rsidR="009426AE" w:rsidRPr="00774C43" w:rsidRDefault="00D82759"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2. </w:t>
      </w:r>
      <w:r w:rsidR="009426AE" w:rsidRPr="00774C43">
        <w:rPr>
          <w:rFonts w:ascii="Times New Roman" w:hAnsi="Times New Roman" w:cs="Times New Roman"/>
          <w:sz w:val="28"/>
          <w:szCs w:val="20"/>
        </w:rPr>
        <w:t xml:space="preserve">Thu nhận, xử lý, lưu giữ, bảo mật thông tin tín dụng về khách hàng vay từ </w:t>
      </w:r>
      <w:r w:rsidR="00E70927" w:rsidRPr="00774C43">
        <w:rPr>
          <w:rFonts w:ascii="Times New Roman" w:hAnsi="Times New Roman" w:cs="Times New Roman"/>
          <w:sz w:val="28"/>
          <w:szCs w:val="20"/>
        </w:rPr>
        <w:t>tổ chức</w:t>
      </w:r>
      <w:r w:rsidR="009426AE" w:rsidRPr="00774C43">
        <w:rPr>
          <w:rFonts w:ascii="Times New Roman" w:hAnsi="Times New Roman" w:cs="Times New Roman"/>
          <w:sz w:val="28"/>
          <w:szCs w:val="20"/>
        </w:rPr>
        <w:t xml:space="preserve"> tín dụng, chi nhánh ngân hàng nước ngoài, </w:t>
      </w:r>
      <w:r w:rsidR="00E70927" w:rsidRPr="00774C43">
        <w:rPr>
          <w:rFonts w:ascii="Times New Roman" w:hAnsi="Times New Roman" w:cs="Times New Roman"/>
          <w:sz w:val="28"/>
          <w:szCs w:val="20"/>
        </w:rPr>
        <w:t>tổ chức</w:t>
      </w:r>
      <w:r w:rsidR="009426AE" w:rsidRPr="00774C43">
        <w:rPr>
          <w:rFonts w:ascii="Times New Roman" w:hAnsi="Times New Roman" w:cs="Times New Roman"/>
          <w:sz w:val="28"/>
          <w:szCs w:val="20"/>
        </w:rPr>
        <w:t xml:space="preserve"> tự nguyện và cá nhân.</w:t>
      </w:r>
    </w:p>
    <w:p w:rsidR="009426AE" w:rsidRPr="00774C43" w:rsidRDefault="00D82759"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lastRenderedPageBreak/>
        <w:t xml:space="preserve">3. </w:t>
      </w:r>
      <w:r w:rsidR="009426AE" w:rsidRPr="00774C43">
        <w:rPr>
          <w:rFonts w:ascii="Times New Roman" w:hAnsi="Times New Roman" w:cs="Times New Roman"/>
          <w:sz w:val="28"/>
          <w:szCs w:val="20"/>
        </w:rPr>
        <w:t xml:space="preserve">Đôn đốc, kiểm tra, giám sát việc thực hiện cung cấp thông tin tín dụng của </w:t>
      </w:r>
      <w:r w:rsidR="00E70927" w:rsidRPr="00774C43">
        <w:rPr>
          <w:rFonts w:ascii="Times New Roman" w:hAnsi="Times New Roman" w:cs="Times New Roman"/>
          <w:sz w:val="28"/>
          <w:szCs w:val="20"/>
        </w:rPr>
        <w:t>tổ chức</w:t>
      </w:r>
      <w:r w:rsidR="009426AE" w:rsidRPr="00774C43">
        <w:rPr>
          <w:rFonts w:ascii="Times New Roman" w:hAnsi="Times New Roman" w:cs="Times New Roman"/>
          <w:sz w:val="28"/>
          <w:szCs w:val="20"/>
        </w:rPr>
        <w:t xml:space="preserve"> tín dụng, chi nhánh ngân hàng nước ngoài theo quy </w:t>
      </w:r>
      <w:r w:rsidR="000D6FB2" w:rsidRPr="00774C43">
        <w:rPr>
          <w:rFonts w:ascii="Times New Roman" w:hAnsi="Times New Roman" w:cs="Times New Roman"/>
          <w:sz w:val="28"/>
          <w:szCs w:val="20"/>
        </w:rPr>
        <w:t>định</w:t>
      </w:r>
      <w:r w:rsidR="009426AE" w:rsidRPr="00774C43">
        <w:rPr>
          <w:rFonts w:ascii="Times New Roman" w:hAnsi="Times New Roman" w:cs="Times New Roman"/>
          <w:sz w:val="28"/>
          <w:szCs w:val="20"/>
        </w:rPr>
        <w:t xml:space="preserve"> tại Đi</w:t>
      </w:r>
      <w:r w:rsidRPr="00A1602C">
        <w:rPr>
          <w:rFonts w:ascii="Times New Roman" w:hAnsi="Times New Roman" w:cs="Times New Roman"/>
          <w:sz w:val="28"/>
          <w:szCs w:val="20"/>
        </w:rPr>
        <w:t>ề</w:t>
      </w:r>
      <w:r w:rsidR="009426AE" w:rsidRPr="00774C43">
        <w:rPr>
          <w:rFonts w:ascii="Times New Roman" w:hAnsi="Times New Roman" w:cs="Times New Roman"/>
          <w:sz w:val="28"/>
          <w:szCs w:val="20"/>
        </w:rPr>
        <w:t>u 7, 8 Thông tư này.</w:t>
      </w:r>
    </w:p>
    <w:p w:rsidR="009426AE" w:rsidRPr="00774C43" w:rsidRDefault="009426AE" w:rsidP="00774C43">
      <w:pPr>
        <w:widowControl/>
        <w:spacing w:before="120" w:after="120" w:line="320" w:lineRule="exact"/>
        <w:ind w:firstLine="567"/>
        <w:jc w:val="both"/>
        <w:rPr>
          <w:rFonts w:ascii="Times New Roman" w:hAnsi="Times New Roman" w:cs="Times New Roman"/>
          <w:sz w:val="28"/>
          <w:szCs w:val="20"/>
        </w:rPr>
      </w:pPr>
      <w:r w:rsidRPr="00774C43">
        <w:rPr>
          <w:rFonts w:ascii="Times New Roman" w:hAnsi="Times New Roman" w:cs="Times New Roman"/>
          <w:sz w:val="28"/>
          <w:szCs w:val="20"/>
        </w:rPr>
        <w:t xml:space="preserve">4. </w:t>
      </w:r>
      <w:r w:rsidR="001554BF" w:rsidRPr="00774C43">
        <w:rPr>
          <w:rFonts w:ascii="Times New Roman" w:hAnsi="Times New Roman" w:cs="Times New Roman"/>
          <w:sz w:val="28"/>
          <w:szCs w:val="20"/>
        </w:rPr>
        <w:t>Phối hợp</w:t>
      </w:r>
      <w:r w:rsidRPr="00774C43">
        <w:rPr>
          <w:rFonts w:ascii="Times New Roman" w:hAnsi="Times New Roman" w:cs="Times New Roman"/>
          <w:sz w:val="28"/>
          <w:szCs w:val="20"/>
        </w:rPr>
        <w:t xml:space="preserve"> với các đơn vị thuộc Ngân hàng Nhà nước tạo lập và cung</w:t>
      </w:r>
      <w:r w:rsidR="00D82759" w:rsidRPr="00A1602C">
        <w:rPr>
          <w:rFonts w:ascii="Times New Roman" w:hAnsi="Times New Roman" w:cs="Times New Roman"/>
          <w:sz w:val="28"/>
          <w:szCs w:val="20"/>
        </w:rPr>
        <w:t xml:space="preserve"> </w:t>
      </w:r>
      <w:r w:rsidRPr="00774C43">
        <w:rPr>
          <w:rFonts w:ascii="Times New Roman" w:hAnsi="Times New Roman" w:cs="Times New Roman"/>
          <w:sz w:val="28"/>
          <w:szCs w:val="20"/>
        </w:rPr>
        <w:t>c</w:t>
      </w:r>
      <w:r w:rsidR="00D82759" w:rsidRPr="00A1602C">
        <w:rPr>
          <w:rFonts w:ascii="Times New Roman" w:hAnsi="Times New Roman" w:cs="Times New Roman"/>
          <w:sz w:val="28"/>
          <w:szCs w:val="20"/>
        </w:rPr>
        <w:t>ấ</w:t>
      </w:r>
      <w:r w:rsidRPr="00774C43">
        <w:rPr>
          <w:rFonts w:ascii="Times New Roman" w:hAnsi="Times New Roman" w:cs="Times New Roman"/>
          <w:sz w:val="28"/>
          <w:szCs w:val="20"/>
        </w:rPr>
        <w:t>p kịp thời sản phẩm thông tin tín dụng đ</w:t>
      </w:r>
      <w:r w:rsidR="00D82759" w:rsidRPr="00A1602C">
        <w:rPr>
          <w:rFonts w:ascii="Times New Roman" w:hAnsi="Times New Roman" w:cs="Times New Roman"/>
          <w:sz w:val="28"/>
          <w:szCs w:val="20"/>
        </w:rPr>
        <w:t>ể</w:t>
      </w:r>
      <w:r w:rsidRPr="00774C43">
        <w:rPr>
          <w:rFonts w:ascii="Times New Roman" w:hAnsi="Times New Roman" w:cs="Times New Roman"/>
          <w:sz w:val="28"/>
          <w:szCs w:val="20"/>
        </w:rPr>
        <w:t xml:space="preserve"> đáp ứng yêu cầu quản lý nhà nước.</w:t>
      </w:r>
    </w:p>
    <w:p w:rsidR="004F452A" w:rsidRPr="004F452A" w:rsidRDefault="004F452A" w:rsidP="00774C43">
      <w:pPr>
        <w:widowControl/>
        <w:spacing w:before="120" w:after="120" w:line="320" w:lineRule="exact"/>
        <w:ind w:firstLine="567"/>
        <w:jc w:val="both"/>
        <w:rPr>
          <w:rFonts w:asciiTheme="majorHAnsi" w:hAnsiTheme="majorHAnsi" w:cstheme="majorHAnsi"/>
          <w:spacing w:val="-6"/>
          <w:sz w:val="28"/>
          <w:szCs w:val="28"/>
        </w:rPr>
      </w:pPr>
      <w:r w:rsidRPr="004F452A">
        <w:rPr>
          <w:rFonts w:asciiTheme="majorHAnsi" w:hAnsiTheme="majorHAnsi" w:cstheme="majorHAnsi"/>
          <w:sz w:val="28"/>
          <w:szCs w:val="28"/>
        </w:rPr>
        <w:t>5.</w:t>
      </w:r>
      <w:r>
        <w:rPr>
          <w:rStyle w:val="FootnoteReference"/>
          <w:rFonts w:asciiTheme="majorHAnsi" w:hAnsiTheme="majorHAnsi" w:cstheme="majorHAnsi"/>
          <w:sz w:val="28"/>
          <w:szCs w:val="28"/>
        </w:rPr>
        <w:footnoteReference w:id="11"/>
      </w:r>
      <w:r w:rsidRPr="004F452A">
        <w:rPr>
          <w:rFonts w:asciiTheme="majorHAnsi" w:hAnsiTheme="majorHAnsi" w:cstheme="majorHAnsi"/>
          <w:sz w:val="28"/>
          <w:szCs w:val="28"/>
        </w:rPr>
        <w:t xml:space="preserve"> Công khai thông tin về nguyên tắc, phạm vi sử dụng dịch vụ thông tin tín dụng, quy trình khai </w:t>
      </w:r>
      <w:r w:rsidRPr="004F452A">
        <w:rPr>
          <w:rFonts w:asciiTheme="majorHAnsi" w:hAnsiTheme="majorHAnsi" w:cstheme="majorHAnsi"/>
          <w:spacing w:val="-6"/>
          <w:sz w:val="28"/>
          <w:szCs w:val="28"/>
        </w:rPr>
        <w:t>thác và sử dụng dịch vụ thông tin tín dụng, mức thu tiền khai thác, sử dụng dịch vụ thông tin tín dụng cho người sử dụng.</w:t>
      </w:r>
    </w:p>
    <w:p w:rsidR="009426AE" w:rsidRPr="00774C43" w:rsidRDefault="00D82759"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6. </w:t>
      </w:r>
      <w:r w:rsidR="009426AE" w:rsidRPr="00774C43">
        <w:rPr>
          <w:rFonts w:ascii="Times New Roman" w:hAnsi="Times New Roman" w:cs="Times New Roman"/>
          <w:sz w:val="28"/>
          <w:szCs w:val="20"/>
        </w:rPr>
        <w:t xml:space="preserve">Hỗ trợ đào tạo cán bộ về nghiệp </w:t>
      </w:r>
      <w:r w:rsidRPr="00A1602C">
        <w:rPr>
          <w:rFonts w:ascii="Times New Roman" w:hAnsi="Times New Roman" w:cs="Times New Roman"/>
          <w:sz w:val="28"/>
          <w:szCs w:val="20"/>
        </w:rPr>
        <w:t xml:space="preserve">vụ </w:t>
      </w:r>
      <w:r w:rsidR="009426AE" w:rsidRPr="00774C43">
        <w:rPr>
          <w:rFonts w:ascii="Times New Roman" w:hAnsi="Times New Roman" w:cs="Times New Roman"/>
          <w:sz w:val="28"/>
          <w:szCs w:val="20"/>
        </w:rPr>
        <w:t xml:space="preserve">thông tin tín dụng cho tổ chức tín dụng, chi nhánh ngân hàng nước ngoài và </w:t>
      </w:r>
      <w:r w:rsidR="00E70927" w:rsidRPr="00774C43">
        <w:rPr>
          <w:rFonts w:ascii="Times New Roman" w:hAnsi="Times New Roman" w:cs="Times New Roman"/>
          <w:sz w:val="28"/>
          <w:szCs w:val="20"/>
        </w:rPr>
        <w:t>tổ chức</w:t>
      </w:r>
      <w:r w:rsidR="009426AE" w:rsidRPr="00774C43">
        <w:rPr>
          <w:rFonts w:ascii="Times New Roman" w:hAnsi="Times New Roman" w:cs="Times New Roman"/>
          <w:sz w:val="28"/>
          <w:szCs w:val="20"/>
        </w:rPr>
        <w:t xml:space="preserve"> tự nguyện khi có nhu cầu.</w:t>
      </w:r>
    </w:p>
    <w:p w:rsidR="004F452A" w:rsidRPr="004F452A" w:rsidRDefault="004F452A" w:rsidP="00774C43">
      <w:pPr>
        <w:widowControl/>
        <w:spacing w:before="120" w:after="120" w:line="320" w:lineRule="exact"/>
        <w:ind w:firstLine="567"/>
        <w:jc w:val="both"/>
        <w:rPr>
          <w:rFonts w:asciiTheme="majorHAnsi" w:hAnsiTheme="majorHAnsi" w:cstheme="majorHAnsi"/>
          <w:sz w:val="28"/>
          <w:szCs w:val="28"/>
        </w:rPr>
      </w:pPr>
      <w:r w:rsidRPr="004F452A">
        <w:rPr>
          <w:rFonts w:asciiTheme="majorHAnsi" w:hAnsiTheme="majorHAnsi" w:cstheme="majorHAnsi"/>
          <w:sz w:val="28"/>
          <w:szCs w:val="28"/>
        </w:rPr>
        <w:t>7.</w:t>
      </w:r>
      <w:r>
        <w:rPr>
          <w:rStyle w:val="FootnoteReference"/>
          <w:rFonts w:asciiTheme="majorHAnsi" w:hAnsiTheme="majorHAnsi" w:cstheme="majorHAnsi"/>
          <w:sz w:val="28"/>
          <w:szCs w:val="28"/>
        </w:rPr>
        <w:footnoteReference w:id="12"/>
      </w:r>
      <w:r w:rsidRPr="004F452A">
        <w:rPr>
          <w:rFonts w:asciiTheme="majorHAnsi" w:hAnsiTheme="majorHAnsi" w:cstheme="majorHAnsi"/>
          <w:sz w:val="28"/>
          <w:szCs w:val="28"/>
        </w:rPr>
        <w:t xml:space="preserve"> Ký kết hợp đồng và thu tiền khai thác, sử dụng dịch vụ thông tin tín dụng đối với các đơn vị sử dụng, người sử dụng theo quy định của Ngân hàng Nhà nước và CIC.</w:t>
      </w:r>
    </w:p>
    <w:p w:rsidR="009426AE" w:rsidRPr="00774C43" w:rsidRDefault="00E06038"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8. </w:t>
      </w:r>
      <w:r w:rsidR="009426AE" w:rsidRPr="00774C43">
        <w:rPr>
          <w:rFonts w:ascii="Times New Roman" w:hAnsi="Times New Roman" w:cs="Times New Roman"/>
          <w:sz w:val="28"/>
          <w:szCs w:val="20"/>
        </w:rPr>
        <w:t xml:space="preserve">Quyết định mức thu dịch vụ </w:t>
      </w:r>
      <w:r w:rsidRPr="00A1602C">
        <w:rPr>
          <w:rFonts w:ascii="Times New Roman" w:hAnsi="Times New Roman" w:cs="Times New Roman"/>
          <w:sz w:val="28"/>
          <w:szCs w:val="20"/>
        </w:rPr>
        <w:t>tr</w:t>
      </w:r>
      <w:r w:rsidR="009426AE" w:rsidRPr="00774C43">
        <w:rPr>
          <w:rFonts w:ascii="Times New Roman" w:hAnsi="Times New Roman" w:cs="Times New Roman"/>
          <w:sz w:val="28"/>
          <w:szCs w:val="20"/>
        </w:rPr>
        <w:t>ên nguyên tắc bảo đảm bù đắp đủ chi phí hoạt động.</w:t>
      </w:r>
    </w:p>
    <w:p w:rsidR="009426AE" w:rsidRPr="00774C43" w:rsidRDefault="009426AE" w:rsidP="00774C43">
      <w:pPr>
        <w:widowControl/>
        <w:spacing w:before="120" w:after="120" w:line="320" w:lineRule="exact"/>
        <w:ind w:firstLine="567"/>
        <w:jc w:val="both"/>
        <w:rPr>
          <w:rFonts w:ascii="Times New Roman" w:hAnsi="Times New Roman" w:cs="Times New Roman"/>
          <w:sz w:val="28"/>
          <w:szCs w:val="20"/>
        </w:rPr>
      </w:pPr>
      <w:r w:rsidRPr="00774C43">
        <w:rPr>
          <w:rFonts w:ascii="Times New Roman" w:hAnsi="Times New Roman" w:cs="Times New Roman"/>
          <w:sz w:val="28"/>
          <w:szCs w:val="20"/>
        </w:rPr>
        <w:t xml:space="preserve">9. Hạn chế hoặc từ chối cung cấp sản phẩm, dịch vụ thông tin tín dụng cho </w:t>
      </w:r>
      <w:r w:rsidR="00E70927" w:rsidRPr="00774C43">
        <w:rPr>
          <w:rFonts w:ascii="Times New Roman" w:hAnsi="Times New Roman" w:cs="Times New Roman"/>
          <w:sz w:val="28"/>
          <w:szCs w:val="20"/>
        </w:rPr>
        <w:t>tổ chức</w:t>
      </w:r>
      <w:r w:rsidRPr="00774C43">
        <w:rPr>
          <w:rFonts w:ascii="Times New Roman" w:hAnsi="Times New Roman" w:cs="Times New Roman"/>
          <w:sz w:val="28"/>
          <w:szCs w:val="20"/>
        </w:rPr>
        <w:t>, cá nhân không tuân thủ quy định tại Thông tư này và các cam k</w:t>
      </w:r>
      <w:r w:rsidR="00E06038" w:rsidRPr="00A1602C">
        <w:rPr>
          <w:rFonts w:ascii="Times New Roman" w:hAnsi="Times New Roman" w:cs="Times New Roman"/>
          <w:sz w:val="28"/>
          <w:szCs w:val="20"/>
        </w:rPr>
        <w:t>ế</w:t>
      </w:r>
      <w:r w:rsidRPr="00774C43">
        <w:rPr>
          <w:rFonts w:ascii="Times New Roman" w:hAnsi="Times New Roman" w:cs="Times New Roman"/>
          <w:sz w:val="28"/>
          <w:szCs w:val="20"/>
        </w:rPr>
        <w:t>t khác với CIC.</w:t>
      </w:r>
    </w:p>
    <w:p w:rsidR="009426AE" w:rsidRPr="00774C43" w:rsidRDefault="009426AE" w:rsidP="00774C43">
      <w:pPr>
        <w:widowControl/>
        <w:spacing w:before="120" w:after="120" w:line="320" w:lineRule="exact"/>
        <w:ind w:firstLine="567"/>
        <w:jc w:val="both"/>
        <w:rPr>
          <w:rFonts w:ascii="Times New Roman" w:hAnsi="Times New Roman" w:cs="Times New Roman"/>
          <w:sz w:val="28"/>
          <w:szCs w:val="20"/>
        </w:rPr>
      </w:pPr>
      <w:r w:rsidRPr="00774C43">
        <w:rPr>
          <w:rFonts w:ascii="Times New Roman" w:hAnsi="Times New Roman" w:cs="Times New Roman"/>
          <w:sz w:val="28"/>
          <w:szCs w:val="20"/>
        </w:rPr>
        <w:t>10. Ban hành tiêu chí và tổ chức thực hiện việc đánh giá chất lượn</w:t>
      </w:r>
      <w:r w:rsidR="00E06038" w:rsidRPr="00A1602C">
        <w:rPr>
          <w:rFonts w:ascii="Times New Roman" w:hAnsi="Times New Roman" w:cs="Times New Roman"/>
          <w:sz w:val="28"/>
          <w:szCs w:val="20"/>
        </w:rPr>
        <w:t>g</w:t>
      </w:r>
      <w:r w:rsidRPr="00774C43">
        <w:rPr>
          <w:rFonts w:ascii="Times New Roman" w:hAnsi="Times New Roman" w:cs="Times New Roman"/>
          <w:sz w:val="28"/>
          <w:szCs w:val="20"/>
        </w:rPr>
        <w:t xml:space="preserve"> cung cấp thông tin tín dụng; áp dụng các biện pháp khuyến khích đối với t</w:t>
      </w:r>
      <w:r w:rsidR="00E06038" w:rsidRPr="00A1602C">
        <w:rPr>
          <w:rFonts w:ascii="Times New Roman" w:hAnsi="Times New Roman" w:cs="Times New Roman"/>
          <w:sz w:val="28"/>
          <w:szCs w:val="20"/>
        </w:rPr>
        <w:t>ổ</w:t>
      </w:r>
      <w:r w:rsidRPr="00774C43">
        <w:rPr>
          <w:rFonts w:ascii="Times New Roman" w:hAnsi="Times New Roman" w:cs="Times New Roman"/>
          <w:sz w:val="28"/>
          <w:szCs w:val="20"/>
        </w:rPr>
        <w:t xml:space="preserve"> chức, cá nhân thực hiện t</w:t>
      </w:r>
      <w:r w:rsidR="00E06038" w:rsidRPr="00A1602C">
        <w:rPr>
          <w:rFonts w:ascii="Times New Roman" w:hAnsi="Times New Roman" w:cs="Times New Roman"/>
          <w:sz w:val="28"/>
          <w:szCs w:val="20"/>
        </w:rPr>
        <w:t>ố</w:t>
      </w:r>
      <w:r w:rsidRPr="00774C43">
        <w:rPr>
          <w:rFonts w:ascii="Times New Roman" w:hAnsi="Times New Roman" w:cs="Times New Roman"/>
          <w:sz w:val="28"/>
          <w:szCs w:val="20"/>
        </w:rPr>
        <w:t>t hoạt động thông tin tín dụng; đề xuất việc xử lý vi phạm quy định về hoạt động thông tin tín dụng.</w:t>
      </w:r>
    </w:p>
    <w:p w:rsidR="009426AE" w:rsidRPr="00FE20ED" w:rsidRDefault="009426AE" w:rsidP="00774C43">
      <w:pPr>
        <w:widowControl/>
        <w:spacing w:before="120" w:after="120" w:line="320" w:lineRule="exact"/>
        <w:ind w:firstLine="567"/>
        <w:jc w:val="both"/>
        <w:rPr>
          <w:rFonts w:ascii="Times New Roman" w:hAnsi="Times New Roman" w:cs="Times New Roman"/>
          <w:sz w:val="28"/>
          <w:szCs w:val="20"/>
        </w:rPr>
      </w:pPr>
      <w:r w:rsidRPr="00774C43">
        <w:rPr>
          <w:rFonts w:ascii="Times New Roman" w:hAnsi="Times New Roman" w:cs="Times New Roman"/>
          <w:sz w:val="28"/>
          <w:szCs w:val="20"/>
        </w:rPr>
        <w:t>11. Tổ chức lấy ý kiến đánh giá của đơn vị sử dụng, người sử dụng về</w:t>
      </w:r>
      <w:r w:rsidR="00E06038" w:rsidRPr="00A1602C">
        <w:rPr>
          <w:rFonts w:ascii="Times New Roman" w:hAnsi="Times New Roman" w:cs="Times New Roman"/>
          <w:sz w:val="28"/>
          <w:szCs w:val="20"/>
        </w:rPr>
        <w:t xml:space="preserve"> </w:t>
      </w:r>
      <w:r w:rsidRPr="00774C43">
        <w:rPr>
          <w:rFonts w:ascii="Times New Roman" w:hAnsi="Times New Roman" w:cs="Times New Roman"/>
          <w:sz w:val="28"/>
          <w:szCs w:val="20"/>
        </w:rPr>
        <w:t>ch</w:t>
      </w:r>
      <w:r w:rsidR="00E06038" w:rsidRPr="00A1602C">
        <w:rPr>
          <w:rFonts w:ascii="Times New Roman" w:hAnsi="Times New Roman" w:cs="Times New Roman"/>
          <w:sz w:val="28"/>
          <w:szCs w:val="20"/>
        </w:rPr>
        <w:t>ấ</w:t>
      </w:r>
      <w:r w:rsidRPr="00774C43">
        <w:rPr>
          <w:rFonts w:ascii="Times New Roman" w:hAnsi="Times New Roman" w:cs="Times New Roman"/>
          <w:sz w:val="28"/>
          <w:szCs w:val="20"/>
        </w:rPr>
        <w:t>t lượng dịch vụ thông tin tín dụng tối thiểu một năm một lần.</w:t>
      </w:r>
    </w:p>
    <w:p w:rsidR="00DF42BC" w:rsidRPr="00FE20ED" w:rsidRDefault="00DF42BC" w:rsidP="00774C43">
      <w:pPr>
        <w:widowControl/>
        <w:spacing w:before="120" w:after="120" w:line="320" w:lineRule="exact"/>
        <w:ind w:firstLine="567"/>
        <w:jc w:val="both"/>
        <w:rPr>
          <w:rFonts w:asciiTheme="majorHAnsi" w:hAnsiTheme="majorHAnsi" w:cstheme="majorHAnsi"/>
          <w:sz w:val="28"/>
          <w:szCs w:val="20"/>
        </w:rPr>
      </w:pPr>
      <w:r w:rsidRPr="00DF42BC">
        <w:rPr>
          <w:rFonts w:asciiTheme="majorHAnsi" w:hAnsiTheme="majorHAnsi" w:cstheme="majorHAnsi"/>
          <w:sz w:val="28"/>
          <w:szCs w:val="28"/>
        </w:rPr>
        <w:t>12.</w:t>
      </w:r>
      <w:r>
        <w:rPr>
          <w:rStyle w:val="FootnoteReference"/>
          <w:rFonts w:asciiTheme="majorHAnsi" w:hAnsiTheme="majorHAnsi" w:cstheme="majorHAnsi"/>
          <w:sz w:val="28"/>
          <w:szCs w:val="28"/>
        </w:rPr>
        <w:footnoteReference w:id="13"/>
      </w:r>
      <w:r w:rsidRPr="00DF42BC">
        <w:rPr>
          <w:rFonts w:asciiTheme="majorHAnsi" w:hAnsiTheme="majorHAnsi" w:cstheme="majorHAnsi"/>
          <w:sz w:val="28"/>
          <w:szCs w:val="28"/>
        </w:rPr>
        <w:t xml:space="preserve"> Ký kết biên bản ghi nhớ, thỏa thuận hợp tác hoặc hợp đồng dịch vụ với các tổ chức thông tin tín dụng nước ngoài, phù hợp với quy định pháp luật của mỗi nước, để hợp tác chia sẻ kinh nghiệm, trao đổi sản phẩm thông tin tín dụng</w:t>
      </w:r>
    </w:p>
    <w:p w:rsidR="009426AE" w:rsidRPr="00774C43" w:rsidRDefault="009426AE" w:rsidP="00774C43">
      <w:pPr>
        <w:widowControl/>
        <w:spacing w:before="120" w:after="120" w:line="320" w:lineRule="exact"/>
        <w:ind w:firstLine="567"/>
        <w:jc w:val="both"/>
        <w:rPr>
          <w:rFonts w:ascii="Times New Roman" w:hAnsi="Times New Roman" w:cs="Times New Roman"/>
          <w:b/>
          <w:sz w:val="28"/>
          <w:szCs w:val="20"/>
        </w:rPr>
      </w:pPr>
      <w:bookmarkStart w:id="18" w:name="dieu_13"/>
      <w:r w:rsidRPr="00774C43">
        <w:rPr>
          <w:rFonts w:ascii="Times New Roman" w:hAnsi="Times New Roman" w:cs="Times New Roman"/>
          <w:b/>
          <w:sz w:val="28"/>
          <w:szCs w:val="20"/>
        </w:rPr>
        <w:lastRenderedPageBreak/>
        <w:t>Điều 13. Quyền và nghĩa vụ của các đơn vị liên quan thuộc Ngân hàng Nhà nước</w:t>
      </w:r>
    </w:p>
    <w:bookmarkEnd w:id="18"/>
    <w:p w:rsidR="009426AE" w:rsidRPr="00774C43" w:rsidRDefault="00E06038"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1. </w:t>
      </w:r>
      <w:r w:rsidR="009426AE" w:rsidRPr="00774C43">
        <w:rPr>
          <w:rFonts w:ascii="Times New Roman" w:hAnsi="Times New Roman" w:cs="Times New Roman"/>
          <w:sz w:val="28"/>
          <w:szCs w:val="20"/>
        </w:rPr>
        <w:t>Các đơn vị có liên quan thuộc Ngân hàng Nhà nước trong phạm vi chức năng, nhiệm vụ của mình được khai thác sản phẩm thông tin tín dụng phục vụ hoạt động quản lý nhà nước theo quy định tại Thông tư này.</w:t>
      </w:r>
    </w:p>
    <w:p w:rsidR="009426AE" w:rsidRPr="00774C43" w:rsidRDefault="00E06038"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2. </w:t>
      </w:r>
      <w:r w:rsidR="009426AE" w:rsidRPr="00774C43">
        <w:rPr>
          <w:rFonts w:ascii="Times New Roman" w:hAnsi="Times New Roman" w:cs="Times New Roman"/>
          <w:sz w:val="28"/>
          <w:szCs w:val="20"/>
        </w:rPr>
        <w:t>Trách nhiệm phối h</w:t>
      </w:r>
      <w:r w:rsidRPr="00A1602C">
        <w:rPr>
          <w:rFonts w:ascii="Times New Roman" w:hAnsi="Times New Roman" w:cs="Times New Roman"/>
          <w:sz w:val="28"/>
          <w:szCs w:val="20"/>
        </w:rPr>
        <w:t>ợ</w:t>
      </w:r>
      <w:r w:rsidR="009426AE" w:rsidRPr="00774C43">
        <w:rPr>
          <w:rFonts w:ascii="Times New Roman" w:hAnsi="Times New Roman" w:cs="Times New Roman"/>
          <w:sz w:val="28"/>
          <w:szCs w:val="20"/>
        </w:rPr>
        <w:t>p với CIC</w:t>
      </w:r>
    </w:p>
    <w:p w:rsidR="009426AE" w:rsidRPr="00774C43" w:rsidRDefault="00E06038" w:rsidP="00774C43">
      <w:pPr>
        <w:widowControl/>
        <w:spacing w:before="120" w:after="120" w:line="320" w:lineRule="exact"/>
        <w:ind w:firstLine="567"/>
        <w:jc w:val="both"/>
        <w:rPr>
          <w:rFonts w:ascii="Times New Roman" w:hAnsi="Times New Roman" w:cs="Times New Roman"/>
          <w:sz w:val="28"/>
          <w:szCs w:val="20"/>
        </w:rPr>
      </w:pPr>
      <w:r w:rsidRPr="00774C43">
        <w:rPr>
          <w:rFonts w:ascii="Times New Roman" w:hAnsi="Times New Roman" w:cs="Times New Roman"/>
          <w:sz w:val="28"/>
          <w:szCs w:val="20"/>
          <w:lang w:val="en-US"/>
        </w:rPr>
        <w:t xml:space="preserve">a) </w:t>
      </w:r>
      <w:r w:rsidR="009426AE" w:rsidRPr="00774C43">
        <w:rPr>
          <w:rFonts w:ascii="Times New Roman" w:hAnsi="Times New Roman" w:cs="Times New Roman"/>
          <w:sz w:val="28"/>
          <w:szCs w:val="20"/>
        </w:rPr>
        <w:t>Cơ quan Thanh tra, giám sát Ngân hàng</w:t>
      </w:r>
    </w:p>
    <w:p w:rsidR="009426AE" w:rsidRPr="00774C43" w:rsidRDefault="004E3076"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 </w:t>
      </w:r>
      <w:r w:rsidR="009426AE" w:rsidRPr="00774C43">
        <w:rPr>
          <w:rFonts w:ascii="Times New Roman" w:hAnsi="Times New Roman" w:cs="Times New Roman"/>
          <w:sz w:val="28"/>
          <w:szCs w:val="20"/>
        </w:rPr>
        <w:t xml:space="preserve">Cung cấp cho CIC các thông tin sau: danh sách tổ chức </w:t>
      </w:r>
      <w:r w:rsidR="00E70927" w:rsidRPr="00774C43">
        <w:rPr>
          <w:rFonts w:ascii="Times New Roman" w:hAnsi="Times New Roman" w:cs="Times New Roman"/>
          <w:sz w:val="28"/>
          <w:szCs w:val="20"/>
        </w:rPr>
        <w:t>tín dụng</w:t>
      </w:r>
      <w:r w:rsidR="009426AE" w:rsidRPr="00774C43">
        <w:rPr>
          <w:rFonts w:ascii="Times New Roman" w:hAnsi="Times New Roman" w:cs="Times New Roman"/>
          <w:sz w:val="28"/>
          <w:szCs w:val="20"/>
        </w:rPr>
        <w:t>, chi nhánh, đơn vị trực thuộc tổ chức tín dụng, chi nhánh ngân hàng nước ngoài được thành lập, giải thể, phá sản, mua bán, sáp nhập; cổ đông hoặc thành viên sáng lập, cổ đông lớn của tổ chức tín dụng; vốn tự có của tổ chức tín dụng và các thông tin liên quan đến hoạt động tín dụng của tổ chức tín dụng, chi nhánh ngân hàng nước ngoài;</w:t>
      </w:r>
    </w:p>
    <w:p w:rsidR="009426AE" w:rsidRPr="00774C43" w:rsidRDefault="00D50E24"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 </w:t>
      </w:r>
      <w:r w:rsidR="009426AE" w:rsidRPr="00774C43">
        <w:rPr>
          <w:rFonts w:ascii="Times New Roman" w:hAnsi="Times New Roman" w:cs="Times New Roman"/>
          <w:sz w:val="28"/>
          <w:szCs w:val="20"/>
        </w:rPr>
        <w:t>Chủ trì và phối h</w:t>
      </w:r>
      <w:r w:rsidRPr="00A1602C">
        <w:rPr>
          <w:rFonts w:ascii="Times New Roman" w:hAnsi="Times New Roman" w:cs="Times New Roman"/>
          <w:sz w:val="28"/>
          <w:szCs w:val="20"/>
        </w:rPr>
        <w:t>ợ</w:t>
      </w:r>
      <w:r w:rsidR="009426AE" w:rsidRPr="00774C43">
        <w:rPr>
          <w:rFonts w:ascii="Times New Roman" w:hAnsi="Times New Roman" w:cs="Times New Roman"/>
          <w:sz w:val="28"/>
          <w:szCs w:val="20"/>
        </w:rPr>
        <w:t xml:space="preserve">p với CIC thực hiện thanh tra, kiểm tra hoạt động thông tin tín dụng tại tổ chức </w:t>
      </w:r>
      <w:r w:rsidR="00E70927" w:rsidRPr="00774C43">
        <w:rPr>
          <w:rFonts w:ascii="Times New Roman" w:hAnsi="Times New Roman" w:cs="Times New Roman"/>
          <w:sz w:val="28"/>
          <w:szCs w:val="20"/>
        </w:rPr>
        <w:t>tín dụng</w:t>
      </w:r>
      <w:r w:rsidR="009426AE" w:rsidRPr="00774C43">
        <w:rPr>
          <w:rFonts w:ascii="Times New Roman" w:hAnsi="Times New Roman" w:cs="Times New Roman"/>
          <w:sz w:val="28"/>
          <w:szCs w:val="20"/>
        </w:rPr>
        <w:t>, chi nhánh ngân hàng nước ngoài.</w:t>
      </w:r>
    </w:p>
    <w:p w:rsidR="009426AE" w:rsidRPr="00774C43" w:rsidRDefault="00D50E24"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b) </w:t>
      </w:r>
      <w:r w:rsidR="009426AE" w:rsidRPr="00774C43">
        <w:rPr>
          <w:rFonts w:ascii="Times New Roman" w:hAnsi="Times New Roman" w:cs="Times New Roman"/>
          <w:sz w:val="28"/>
          <w:szCs w:val="20"/>
        </w:rPr>
        <w:t>Vụ Dự báo, thống kê</w:t>
      </w:r>
      <w:r w:rsidR="00201A2C">
        <w:rPr>
          <w:rStyle w:val="FootnoteReference"/>
          <w:rFonts w:ascii="Times New Roman" w:hAnsi="Times New Roman" w:cs="Times New Roman"/>
          <w:sz w:val="28"/>
          <w:szCs w:val="20"/>
        </w:rPr>
        <w:footnoteReference w:id="14"/>
      </w:r>
      <w:r w:rsidR="009426AE" w:rsidRPr="00774C43">
        <w:rPr>
          <w:rFonts w:ascii="Times New Roman" w:hAnsi="Times New Roman" w:cs="Times New Roman"/>
          <w:sz w:val="28"/>
          <w:szCs w:val="20"/>
        </w:rPr>
        <w:t xml:space="preserve"> cung cấp cho CIC số liệu thống kê về hoạt động tín dụng của ngành;</w:t>
      </w:r>
    </w:p>
    <w:p w:rsidR="009426AE" w:rsidRPr="00774C43" w:rsidRDefault="00D50E24"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c) </w:t>
      </w:r>
      <w:r w:rsidR="009426AE" w:rsidRPr="00774C43">
        <w:rPr>
          <w:rFonts w:ascii="Times New Roman" w:hAnsi="Times New Roman" w:cs="Times New Roman"/>
          <w:sz w:val="28"/>
          <w:szCs w:val="20"/>
        </w:rPr>
        <w:t>Vụ Quản lý Ngoại hối cung cấp cho CIC số liệu về tình hình vay, trả nợ nước ngoài của tổ chức, cá nhân trong nước theo thẩm quyền;</w:t>
      </w:r>
    </w:p>
    <w:p w:rsidR="009426AE" w:rsidRPr="00774C43" w:rsidRDefault="00D50E24"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d) </w:t>
      </w:r>
      <w:r w:rsidR="009426AE" w:rsidRPr="00774C43">
        <w:rPr>
          <w:rFonts w:ascii="Times New Roman" w:hAnsi="Times New Roman" w:cs="Times New Roman"/>
          <w:sz w:val="28"/>
          <w:szCs w:val="20"/>
        </w:rPr>
        <w:t>Vụ Tín dụng</w:t>
      </w:r>
      <w:r w:rsidR="00051B1C" w:rsidRPr="00051B1C">
        <w:rPr>
          <w:rFonts w:ascii="Times New Roman" w:hAnsi="Times New Roman" w:cs="Times New Roman"/>
          <w:sz w:val="28"/>
          <w:szCs w:val="20"/>
        </w:rPr>
        <w:t xml:space="preserve"> các ngành kinh tế</w:t>
      </w:r>
      <w:r w:rsidR="00051B1C">
        <w:rPr>
          <w:rStyle w:val="FootnoteReference"/>
          <w:rFonts w:ascii="Times New Roman" w:hAnsi="Times New Roman" w:cs="Times New Roman"/>
          <w:sz w:val="28"/>
          <w:szCs w:val="20"/>
        </w:rPr>
        <w:footnoteReference w:id="15"/>
      </w:r>
      <w:r w:rsidR="009426AE" w:rsidRPr="00774C43">
        <w:rPr>
          <w:rFonts w:ascii="Times New Roman" w:hAnsi="Times New Roman" w:cs="Times New Roman"/>
          <w:sz w:val="28"/>
          <w:szCs w:val="20"/>
        </w:rPr>
        <w:t xml:space="preserve"> cung cấp cho CIC các trường hợp được cho vay vượt quy định của Ngân hàng Nhà nước;</w:t>
      </w:r>
    </w:p>
    <w:p w:rsidR="009426AE" w:rsidRPr="00774C43" w:rsidRDefault="00D50E24"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e) </w:t>
      </w:r>
      <w:r w:rsidR="009426AE" w:rsidRPr="00774C43">
        <w:rPr>
          <w:rFonts w:ascii="Times New Roman" w:hAnsi="Times New Roman" w:cs="Times New Roman"/>
          <w:sz w:val="28"/>
          <w:szCs w:val="20"/>
        </w:rPr>
        <w:t xml:space="preserve">Ngân hàng Nhà nước chi nhánh tỉnh, thành phố trực thuộc Trung ương cung cấp cho CIC số liệu về tình hình vay, trả nợ nước ngoài của các tổ chức, cá nhân trong nước; phối hợp với CIC </w:t>
      </w:r>
      <w:r w:rsidRPr="00A1602C">
        <w:rPr>
          <w:rFonts w:ascii="Times New Roman" w:hAnsi="Times New Roman" w:cs="Times New Roman"/>
          <w:sz w:val="28"/>
          <w:szCs w:val="20"/>
        </w:rPr>
        <w:t>tr</w:t>
      </w:r>
      <w:r w:rsidR="009426AE" w:rsidRPr="00774C43">
        <w:rPr>
          <w:rFonts w:ascii="Times New Roman" w:hAnsi="Times New Roman" w:cs="Times New Roman"/>
          <w:sz w:val="28"/>
          <w:szCs w:val="20"/>
        </w:rPr>
        <w:t>ong việc thực hiện hoạt động thông tin tín dụng trên địa bàn.</w:t>
      </w:r>
    </w:p>
    <w:p w:rsidR="009426AE" w:rsidRPr="00774C43" w:rsidRDefault="009426AE" w:rsidP="00774C43">
      <w:pPr>
        <w:widowControl/>
        <w:spacing w:before="120" w:after="120" w:line="320" w:lineRule="exact"/>
        <w:ind w:firstLine="567"/>
        <w:jc w:val="both"/>
        <w:rPr>
          <w:rFonts w:ascii="Times New Roman" w:hAnsi="Times New Roman" w:cs="Times New Roman"/>
          <w:b/>
          <w:sz w:val="28"/>
          <w:szCs w:val="20"/>
        </w:rPr>
      </w:pPr>
      <w:bookmarkStart w:id="19" w:name="dieu_14"/>
      <w:r w:rsidRPr="00774C43">
        <w:rPr>
          <w:rFonts w:ascii="Times New Roman" w:hAnsi="Times New Roman" w:cs="Times New Roman"/>
          <w:b/>
          <w:sz w:val="28"/>
          <w:szCs w:val="20"/>
        </w:rPr>
        <w:t>Điều 14. Quyền và nghĩa vụ của tổ chức tín dụng, chi nhánh ngân hàng nước ngoài</w:t>
      </w:r>
    </w:p>
    <w:bookmarkEnd w:id="19"/>
    <w:p w:rsidR="009426AE" w:rsidRPr="00774C43" w:rsidRDefault="00D50E24"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1. </w:t>
      </w:r>
      <w:r w:rsidR="009426AE" w:rsidRPr="00774C43">
        <w:rPr>
          <w:rFonts w:ascii="Times New Roman" w:hAnsi="Times New Roman" w:cs="Times New Roman"/>
          <w:sz w:val="28"/>
          <w:szCs w:val="20"/>
        </w:rPr>
        <w:t>Cung cấp và chịu trách nhiệm về tính chính xác, đầy đủ, kịp thời của thông tin tín dụng theo quy định tại Điều 7, 8 Thông tư này và hướng dẫn của CIC.</w:t>
      </w:r>
    </w:p>
    <w:p w:rsidR="009426AE" w:rsidRPr="00774C43" w:rsidRDefault="00D50E24"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lastRenderedPageBreak/>
        <w:t xml:space="preserve">2. </w:t>
      </w:r>
      <w:r w:rsidR="009426AE" w:rsidRPr="00774C43">
        <w:rPr>
          <w:rFonts w:ascii="Times New Roman" w:hAnsi="Times New Roman" w:cs="Times New Roman"/>
          <w:sz w:val="28"/>
          <w:szCs w:val="20"/>
        </w:rPr>
        <w:t xml:space="preserve">Xây dựng, thiết lập hệ thống công nghệ thông tin đáp ứng yêu cầu tạo lập dữ liệu, kiểm soát dữ liệu cung cấp cho CIC; ban hành các quy </w:t>
      </w:r>
      <w:r w:rsidR="000D6FB2" w:rsidRPr="00774C43">
        <w:rPr>
          <w:rFonts w:ascii="Times New Roman" w:hAnsi="Times New Roman" w:cs="Times New Roman"/>
          <w:sz w:val="28"/>
          <w:szCs w:val="20"/>
        </w:rPr>
        <w:t>định</w:t>
      </w:r>
      <w:r w:rsidR="009426AE" w:rsidRPr="00774C43">
        <w:rPr>
          <w:rFonts w:ascii="Times New Roman" w:hAnsi="Times New Roman" w:cs="Times New Roman"/>
          <w:sz w:val="28"/>
          <w:szCs w:val="20"/>
        </w:rPr>
        <w:t xml:space="preserve"> nội bộ và quản lý hệ thống chỉ tiêu thông tin </w:t>
      </w:r>
      <w:r w:rsidR="00E70927" w:rsidRPr="00774C43">
        <w:rPr>
          <w:rFonts w:ascii="Times New Roman" w:hAnsi="Times New Roman" w:cs="Times New Roman"/>
          <w:sz w:val="28"/>
          <w:szCs w:val="20"/>
        </w:rPr>
        <w:t>tín dụng</w:t>
      </w:r>
      <w:r w:rsidR="009426AE" w:rsidRPr="00774C43">
        <w:rPr>
          <w:rFonts w:ascii="Times New Roman" w:hAnsi="Times New Roman" w:cs="Times New Roman"/>
          <w:sz w:val="28"/>
          <w:szCs w:val="20"/>
        </w:rPr>
        <w:t xml:space="preserve"> trong toàn hệ thống.</w:t>
      </w:r>
    </w:p>
    <w:p w:rsidR="009426AE" w:rsidRPr="00774C43" w:rsidRDefault="005A7EF4"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3. </w:t>
      </w:r>
      <w:r w:rsidR="009426AE" w:rsidRPr="00774C43">
        <w:rPr>
          <w:rFonts w:ascii="Times New Roman" w:hAnsi="Times New Roman" w:cs="Times New Roman"/>
          <w:sz w:val="28"/>
          <w:szCs w:val="20"/>
        </w:rPr>
        <w:t>Khai thác, sử dụng dịch vụ thông tin tín dụng theo quy định tại Điều</w:t>
      </w:r>
      <w:r w:rsidRPr="00A1602C">
        <w:rPr>
          <w:rFonts w:ascii="Times New Roman" w:hAnsi="Times New Roman" w:cs="Times New Roman"/>
          <w:sz w:val="28"/>
          <w:szCs w:val="20"/>
        </w:rPr>
        <w:t xml:space="preserve"> </w:t>
      </w:r>
      <w:r w:rsidR="009426AE" w:rsidRPr="00774C43">
        <w:rPr>
          <w:rFonts w:ascii="Times New Roman" w:hAnsi="Times New Roman" w:cs="Times New Roman"/>
          <w:sz w:val="28"/>
          <w:szCs w:val="20"/>
        </w:rPr>
        <w:t>11 Thông tư này và hướng dẫn của CIC.</w:t>
      </w:r>
    </w:p>
    <w:p w:rsidR="009426AE" w:rsidRPr="00774C43" w:rsidRDefault="005A7EF4"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4. </w:t>
      </w:r>
      <w:r w:rsidR="009426AE" w:rsidRPr="00774C43">
        <w:rPr>
          <w:rFonts w:ascii="Times New Roman" w:hAnsi="Times New Roman" w:cs="Times New Roman"/>
          <w:sz w:val="28"/>
          <w:szCs w:val="20"/>
        </w:rPr>
        <w:t>Kiểm tra, xác minh, điều chỉnh dữ liệu sai sót theo yêu cầu của CIC, khách hàng vay hoặc khi phát hiện sai sót.</w:t>
      </w:r>
    </w:p>
    <w:p w:rsidR="00DF42BC" w:rsidRPr="00DF42BC" w:rsidRDefault="00DF42BC" w:rsidP="00774C43">
      <w:pPr>
        <w:widowControl/>
        <w:spacing w:before="120" w:after="120" w:line="320" w:lineRule="exact"/>
        <w:ind w:firstLine="567"/>
        <w:jc w:val="both"/>
        <w:rPr>
          <w:rFonts w:asciiTheme="majorHAnsi" w:hAnsiTheme="majorHAnsi" w:cstheme="majorHAnsi"/>
          <w:sz w:val="28"/>
          <w:szCs w:val="20"/>
        </w:rPr>
      </w:pPr>
      <w:r w:rsidRPr="00DF42BC">
        <w:rPr>
          <w:rFonts w:asciiTheme="majorHAnsi" w:hAnsiTheme="majorHAnsi" w:cstheme="majorHAnsi"/>
          <w:sz w:val="28"/>
          <w:szCs w:val="28"/>
        </w:rPr>
        <w:t>5.</w:t>
      </w:r>
      <w:r>
        <w:rPr>
          <w:rStyle w:val="FootnoteReference"/>
          <w:rFonts w:asciiTheme="majorHAnsi" w:hAnsiTheme="majorHAnsi" w:cstheme="majorHAnsi"/>
          <w:sz w:val="28"/>
          <w:szCs w:val="28"/>
        </w:rPr>
        <w:footnoteReference w:id="16"/>
      </w:r>
      <w:r w:rsidRPr="00DF42BC">
        <w:rPr>
          <w:rFonts w:asciiTheme="majorHAnsi" w:hAnsiTheme="majorHAnsi" w:cstheme="majorHAnsi"/>
          <w:sz w:val="28"/>
          <w:szCs w:val="28"/>
        </w:rPr>
        <w:t xml:space="preserve"> </w:t>
      </w:r>
      <w:r w:rsidRPr="00DF42BC">
        <w:rPr>
          <w:rFonts w:asciiTheme="majorHAnsi" w:hAnsiTheme="majorHAnsi" w:cstheme="majorHAnsi"/>
          <w:spacing w:val="-6"/>
          <w:sz w:val="28"/>
          <w:szCs w:val="28"/>
        </w:rPr>
        <w:t>Thanh toán đầy đủ, kịp thời tiền khai thác, sử dụng dịch vụ thông tin tín dụng theo thỏa thuận tại hợp đồng.</w:t>
      </w:r>
      <w:r w:rsidRPr="00DF42BC">
        <w:rPr>
          <w:rFonts w:asciiTheme="majorHAnsi" w:hAnsiTheme="majorHAnsi" w:cstheme="majorHAnsi"/>
          <w:sz w:val="28"/>
          <w:szCs w:val="20"/>
        </w:rPr>
        <w:t xml:space="preserve"> </w:t>
      </w:r>
    </w:p>
    <w:p w:rsidR="009426AE" w:rsidRPr="00774C43" w:rsidRDefault="005A7EF4"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6. </w:t>
      </w:r>
      <w:r w:rsidR="009426AE" w:rsidRPr="00774C43">
        <w:rPr>
          <w:rFonts w:ascii="Times New Roman" w:hAnsi="Times New Roman" w:cs="Times New Roman"/>
          <w:sz w:val="28"/>
          <w:szCs w:val="20"/>
        </w:rPr>
        <w:t xml:space="preserve">Cử cán bộ, nhân viên tham gia các </w:t>
      </w:r>
      <w:r w:rsidR="00E729B9" w:rsidRPr="00774C43">
        <w:rPr>
          <w:rFonts w:ascii="Times New Roman" w:hAnsi="Times New Roman" w:cs="Times New Roman"/>
          <w:sz w:val="28"/>
          <w:szCs w:val="20"/>
        </w:rPr>
        <w:t xml:space="preserve">khóa </w:t>
      </w:r>
      <w:r w:rsidR="009426AE" w:rsidRPr="00774C43">
        <w:rPr>
          <w:rFonts w:ascii="Times New Roman" w:hAnsi="Times New Roman" w:cs="Times New Roman"/>
          <w:sz w:val="28"/>
          <w:szCs w:val="20"/>
        </w:rPr>
        <w:t xml:space="preserve">đào tạo nghiệp vụ thông tin </w:t>
      </w:r>
      <w:r w:rsidR="00E70927" w:rsidRPr="00774C43">
        <w:rPr>
          <w:rFonts w:ascii="Times New Roman" w:hAnsi="Times New Roman" w:cs="Times New Roman"/>
          <w:sz w:val="28"/>
          <w:szCs w:val="20"/>
        </w:rPr>
        <w:t>tín dụng</w:t>
      </w:r>
      <w:r w:rsidR="009426AE" w:rsidRPr="00774C43">
        <w:rPr>
          <w:rFonts w:ascii="Times New Roman" w:hAnsi="Times New Roman" w:cs="Times New Roman"/>
          <w:sz w:val="28"/>
          <w:szCs w:val="20"/>
        </w:rPr>
        <w:t xml:space="preserve"> do CIC tổ chức hoặc phối hợp tổ chức.</w:t>
      </w:r>
    </w:p>
    <w:p w:rsidR="009426AE" w:rsidRPr="00774C43" w:rsidRDefault="009426AE" w:rsidP="00774C43">
      <w:pPr>
        <w:widowControl/>
        <w:spacing w:before="120" w:after="120" w:line="320" w:lineRule="exact"/>
        <w:ind w:firstLine="567"/>
        <w:jc w:val="both"/>
        <w:rPr>
          <w:rFonts w:ascii="Times New Roman" w:hAnsi="Times New Roman" w:cs="Times New Roman"/>
          <w:b/>
          <w:sz w:val="28"/>
          <w:szCs w:val="20"/>
        </w:rPr>
      </w:pPr>
      <w:bookmarkStart w:id="20" w:name="dieu_15"/>
      <w:r w:rsidRPr="00774C43">
        <w:rPr>
          <w:rFonts w:ascii="Times New Roman" w:hAnsi="Times New Roman" w:cs="Times New Roman"/>
          <w:b/>
          <w:sz w:val="28"/>
          <w:szCs w:val="20"/>
        </w:rPr>
        <w:t xml:space="preserve">Điều 15. Quyền và nghĩa vụ của tổ chức </w:t>
      </w:r>
      <w:r w:rsidR="005A7EF4" w:rsidRPr="00A1602C">
        <w:rPr>
          <w:rFonts w:ascii="Times New Roman" w:hAnsi="Times New Roman" w:cs="Times New Roman"/>
          <w:b/>
          <w:sz w:val="28"/>
          <w:szCs w:val="20"/>
        </w:rPr>
        <w:t>tự</w:t>
      </w:r>
      <w:r w:rsidRPr="00774C43">
        <w:rPr>
          <w:rFonts w:ascii="Times New Roman" w:hAnsi="Times New Roman" w:cs="Times New Roman"/>
          <w:b/>
          <w:sz w:val="28"/>
          <w:szCs w:val="20"/>
        </w:rPr>
        <w:t xml:space="preserve"> nguyện tha</w:t>
      </w:r>
      <w:r w:rsidR="005A7EF4" w:rsidRPr="00A1602C">
        <w:rPr>
          <w:rFonts w:ascii="Times New Roman" w:hAnsi="Times New Roman" w:cs="Times New Roman"/>
          <w:b/>
          <w:sz w:val="28"/>
          <w:szCs w:val="20"/>
        </w:rPr>
        <w:t>m</w:t>
      </w:r>
      <w:r w:rsidRPr="00774C43">
        <w:rPr>
          <w:rFonts w:ascii="Times New Roman" w:hAnsi="Times New Roman" w:cs="Times New Roman"/>
          <w:b/>
          <w:sz w:val="28"/>
          <w:szCs w:val="20"/>
        </w:rPr>
        <w:t xml:space="preserve"> gia hệ thống thông tin tín dụng</w:t>
      </w:r>
    </w:p>
    <w:bookmarkEnd w:id="20"/>
    <w:p w:rsidR="009426AE" w:rsidRPr="00774C43" w:rsidRDefault="005A7EF4"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1. </w:t>
      </w:r>
      <w:r w:rsidR="009426AE" w:rsidRPr="00774C43">
        <w:rPr>
          <w:rFonts w:ascii="Times New Roman" w:hAnsi="Times New Roman" w:cs="Times New Roman"/>
          <w:sz w:val="28"/>
          <w:szCs w:val="20"/>
        </w:rPr>
        <w:t xml:space="preserve">Cung cấp và chịu trách nhiệm về tính chính xác, đầy đủ, kịp thời của thông tin </w:t>
      </w:r>
      <w:r w:rsidR="00E70927" w:rsidRPr="00774C43">
        <w:rPr>
          <w:rFonts w:ascii="Times New Roman" w:hAnsi="Times New Roman" w:cs="Times New Roman"/>
          <w:sz w:val="28"/>
          <w:szCs w:val="20"/>
        </w:rPr>
        <w:t>tín dụng</w:t>
      </w:r>
      <w:r w:rsidR="009426AE" w:rsidRPr="00774C43">
        <w:rPr>
          <w:rFonts w:ascii="Times New Roman" w:hAnsi="Times New Roman" w:cs="Times New Roman"/>
          <w:sz w:val="28"/>
          <w:szCs w:val="20"/>
        </w:rPr>
        <w:t xml:space="preserve"> theo quy định của pháp luật và các cam kết với CIC.</w:t>
      </w:r>
    </w:p>
    <w:p w:rsidR="009426AE" w:rsidRPr="00774C43" w:rsidRDefault="00E93247"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2. </w:t>
      </w:r>
      <w:r w:rsidR="009426AE" w:rsidRPr="00774C43">
        <w:rPr>
          <w:rFonts w:ascii="Times New Roman" w:hAnsi="Times New Roman" w:cs="Times New Roman"/>
          <w:sz w:val="28"/>
          <w:szCs w:val="20"/>
        </w:rPr>
        <w:t>Kiểm tra, xác minh, điều chỉnh dữ liệu sai sót theo yêu cầu của CIC, khách hàng vay hoặc khi phát hiện sai sót.</w:t>
      </w:r>
    </w:p>
    <w:p w:rsidR="009426AE" w:rsidRPr="00774C43" w:rsidRDefault="00751F8E"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3. </w:t>
      </w:r>
      <w:r w:rsidR="009426AE" w:rsidRPr="00774C43">
        <w:rPr>
          <w:rFonts w:ascii="Times New Roman" w:hAnsi="Times New Roman" w:cs="Times New Roman"/>
          <w:sz w:val="28"/>
          <w:szCs w:val="20"/>
        </w:rPr>
        <w:t>Khai thác, sử dụng dịch vụ thông tin tín dụng theo quy định tại Điều 10,</w:t>
      </w:r>
      <w:r w:rsidR="00E729B9" w:rsidRPr="00A1602C">
        <w:rPr>
          <w:rFonts w:ascii="Times New Roman" w:hAnsi="Times New Roman" w:cs="Times New Roman"/>
          <w:sz w:val="28"/>
          <w:szCs w:val="20"/>
        </w:rPr>
        <w:t xml:space="preserve"> </w:t>
      </w:r>
      <w:r w:rsidR="009426AE" w:rsidRPr="00774C43">
        <w:rPr>
          <w:rFonts w:ascii="Times New Roman" w:hAnsi="Times New Roman" w:cs="Times New Roman"/>
          <w:sz w:val="28"/>
          <w:szCs w:val="20"/>
        </w:rPr>
        <w:t>11 Thông tư này và các cam kết với CIC.</w:t>
      </w:r>
    </w:p>
    <w:p w:rsidR="00DF42BC" w:rsidRPr="00DF42BC" w:rsidRDefault="00DF42BC" w:rsidP="00774C43">
      <w:pPr>
        <w:widowControl/>
        <w:spacing w:before="120" w:after="120" w:line="320" w:lineRule="exact"/>
        <w:ind w:firstLine="567"/>
        <w:jc w:val="both"/>
        <w:rPr>
          <w:rFonts w:asciiTheme="majorHAnsi" w:hAnsiTheme="majorHAnsi" w:cstheme="majorHAnsi"/>
          <w:spacing w:val="-6"/>
          <w:sz w:val="28"/>
          <w:szCs w:val="28"/>
        </w:rPr>
      </w:pPr>
      <w:r w:rsidRPr="00DF42BC">
        <w:rPr>
          <w:rFonts w:asciiTheme="majorHAnsi" w:hAnsiTheme="majorHAnsi" w:cstheme="majorHAnsi"/>
          <w:spacing w:val="-6"/>
          <w:sz w:val="28"/>
          <w:szCs w:val="28"/>
        </w:rPr>
        <w:t>4.</w:t>
      </w:r>
      <w:r>
        <w:rPr>
          <w:rStyle w:val="FootnoteReference"/>
          <w:rFonts w:asciiTheme="majorHAnsi" w:hAnsiTheme="majorHAnsi" w:cstheme="majorHAnsi"/>
          <w:spacing w:val="-6"/>
          <w:sz w:val="28"/>
          <w:szCs w:val="28"/>
        </w:rPr>
        <w:footnoteReference w:id="17"/>
      </w:r>
      <w:r w:rsidR="00FE20ED" w:rsidRPr="00FE20ED">
        <w:rPr>
          <w:rFonts w:asciiTheme="majorHAnsi" w:hAnsiTheme="majorHAnsi" w:cstheme="majorHAnsi"/>
          <w:spacing w:val="-6"/>
          <w:sz w:val="28"/>
          <w:szCs w:val="28"/>
        </w:rPr>
        <w:t xml:space="preserve"> </w:t>
      </w:r>
      <w:r w:rsidRPr="00DF42BC">
        <w:rPr>
          <w:rFonts w:asciiTheme="majorHAnsi" w:hAnsiTheme="majorHAnsi" w:cstheme="majorHAnsi"/>
          <w:spacing w:val="-6"/>
          <w:sz w:val="28"/>
          <w:szCs w:val="28"/>
        </w:rPr>
        <w:t>Thanh toán đầy đủ, kịp thời tiền khai thác, sử dụng dịch vụ thông tin tín dụng theo thỏa thuận tại hợp đồng.</w:t>
      </w:r>
    </w:p>
    <w:p w:rsidR="009426AE" w:rsidRPr="00774C43" w:rsidRDefault="00751F8E"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5. </w:t>
      </w:r>
      <w:r w:rsidR="009426AE" w:rsidRPr="00774C43">
        <w:rPr>
          <w:rFonts w:ascii="Times New Roman" w:hAnsi="Times New Roman" w:cs="Times New Roman"/>
          <w:sz w:val="28"/>
          <w:szCs w:val="20"/>
        </w:rPr>
        <w:t xml:space="preserve">Cử cán bộ, nhân viên tham gia các </w:t>
      </w:r>
      <w:r w:rsidR="00E729B9" w:rsidRPr="00774C43">
        <w:rPr>
          <w:rFonts w:ascii="Times New Roman" w:hAnsi="Times New Roman" w:cs="Times New Roman"/>
          <w:sz w:val="28"/>
          <w:szCs w:val="20"/>
        </w:rPr>
        <w:t xml:space="preserve">khóa </w:t>
      </w:r>
      <w:r w:rsidR="009426AE" w:rsidRPr="00774C43">
        <w:rPr>
          <w:rFonts w:ascii="Times New Roman" w:hAnsi="Times New Roman" w:cs="Times New Roman"/>
          <w:sz w:val="28"/>
          <w:szCs w:val="20"/>
        </w:rPr>
        <w:t>đào tạo nghiệp vụ thông tin tín dụng do CIC tổ chức hoặc phối h</w:t>
      </w:r>
      <w:r w:rsidRPr="00A1602C">
        <w:rPr>
          <w:rFonts w:ascii="Times New Roman" w:hAnsi="Times New Roman" w:cs="Times New Roman"/>
          <w:sz w:val="28"/>
          <w:szCs w:val="20"/>
        </w:rPr>
        <w:t>ợ</w:t>
      </w:r>
      <w:r w:rsidR="009426AE" w:rsidRPr="00774C43">
        <w:rPr>
          <w:rFonts w:ascii="Times New Roman" w:hAnsi="Times New Roman" w:cs="Times New Roman"/>
          <w:sz w:val="28"/>
          <w:szCs w:val="20"/>
        </w:rPr>
        <w:t>p tổ chức.</w:t>
      </w:r>
    </w:p>
    <w:p w:rsidR="009426AE" w:rsidRPr="00774C43" w:rsidRDefault="009426AE" w:rsidP="00774C43">
      <w:pPr>
        <w:widowControl/>
        <w:spacing w:before="120" w:after="120" w:line="320" w:lineRule="exact"/>
        <w:ind w:firstLine="567"/>
        <w:jc w:val="both"/>
        <w:rPr>
          <w:rFonts w:ascii="Times New Roman" w:hAnsi="Times New Roman" w:cs="Times New Roman"/>
          <w:b/>
          <w:sz w:val="28"/>
          <w:szCs w:val="20"/>
        </w:rPr>
      </w:pPr>
      <w:bookmarkStart w:id="21" w:name="dieu_16"/>
      <w:r w:rsidRPr="00774C43">
        <w:rPr>
          <w:rFonts w:ascii="Times New Roman" w:hAnsi="Times New Roman" w:cs="Times New Roman"/>
          <w:b/>
          <w:sz w:val="28"/>
          <w:szCs w:val="20"/>
        </w:rPr>
        <w:t>Điều 16. Quyền và nghĩa vụ của khách hàng vay</w:t>
      </w:r>
    </w:p>
    <w:bookmarkEnd w:id="21"/>
    <w:p w:rsidR="009426AE" w:rsidRPr="00774C43" w:rsidRDefault="00751F8E"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1. </w:t>
      </w:r>
      <w:r w:rsidR="009426AE" w:rsidRPr="00774C43">
        <w:rPr>
          <w:rFonts w:ascii="Times New Roman" w:hAnsi="Times New Roman" w:cs="Times New Roman"/>
          <w:sz w:val="28"/>
          <w:szCs w:val="20"/>
        </w:rPr>
        <w:t>Khai thác miễn phí thông tin tín dụng về bản thân một lần trong một năm, bao gồm các chỉ tiêu thông tin tín dụng tại điểm a, c, d và e khoản 1 Điều 7 Thông tư này.</w:t>
      </w:r>
    </w:p>
    <w:p w:rsidR="009426AE" w:rsidRPr="00774C43" w:rsidRDefault="00751F8E"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2. </w:t>
      </w:r>
      <w:r w:rsidR="009426AE" w:rsidRPr="00774C43">
        <w:rPr>
          <w:rFonts w:ascii="Times New Roman" w:hAnsi="Times New Roman" w:cs="Times New Roman"/>
          <w:sz w:val="28"/>
          <w:szCs w:val="20"/>
        </w:rPr>
        <w:t xml:space="preserve">Sử dụng các sản phẩm thông tin </w:t>
      </w:r>
      <w:r w:rsidR="00E70927" w:rsidRPr="00774C43">
        <w:rPr>
          <w:rFonts w:ascii="Times New Roman" w:hAnsi="Times New Roman" w:cs="Times New Roman"/>
          <w:sz w:val="28"/>
          <w:szCs w:val="20"/>
        </w:rPr>
        <w:t>tín dụng</w:t>
      </w:r>
      <w:r w:rsidR="009426AE" w:rsidRPr="00774C43">
        <w:rPr>
          <w:rFonts w:ascii="Times New Roman" w:hAnsi="Times New Roman" w:cs="Times New Roman"/>
          <w:sz w:val="28"/>
          <w:szCs w:val="20"/>
        </w:rPr>
        <w:t xml:space="preserve"> khác về bản thân theo hướng dẫn của CIC.</w:t>
      </w:r>
    </w:p>
    <w:p w:rsidR="009426AE" w:rsidRPr="00774C43" w:rsidRDefault="00751F8E"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3. </w:t>
      </w:r>
      <w:r w:rsidR="009426AE" w:rsidRPr="00774C43">
        <w:rPr>
          <w:rFonts w:ascii="Times New Roman" w:hAnsi="Times New Roman" w:cs="Times New Roman"/>
          <w:sz w:val="28"/>
          <w:szCs w:val="20"/>
        </w:rPr>
        <w:t xml:space="preserve">Yêu cầu CIC, tổ chức </w:t>
      </w:r>
      <w:r w:rsidR="00E70927" w:rsidRPr="00774C43">
        <w:rPr>
          <w:rFonts w:ascii="Times New Roman" w:hAnsi="Times New Roman" w:cs="Times New Roman"/>
          <w:sz w:val="28"/>
          <w:szCs w:val="20"/>
        </w:rPr>
        <w:t>tín dụng</w:t>
      </w:r>
      <w:r w:rsidR="009426AE" w:rsidRPr="00774C43">
        <w:rPr>
          <w:rFonts w:ascii="Times New Roman" w:hAnsi="Times New Roman" w:cs="Times New Roman"/>
          <w:sz w:val="28"/>
          <w:szCs w:val="20"/>
        </w:rPr>
        <w:t xml:space="preserve">, tổ chức khác có liên quan xem xét, điều chỉnh dữ liệu thông tin </w:t>
      </w:r>
      <w:r w:rsidR="00E70927" w:rsidRPr="00774C43">
        <w:rPr>
          <w:rFonts w:ascii="Times New Roman" w:hAnsi="Times New Roman" w:cs="Times New Roman"/>
          <w:sz w:val="28"/>
          <w:szCs w:val="20"/>
        </w:rPr>
        <w:t>tín dụng</w:t>
      </w:r>
      <w:r w:rsidR="009426AE" w:rsidRPr="00774C43">
        <w:rPr>
          <w:rFonts w:ascii="Times New Roman" w:hAnsi="Times New Roman" w:cs="Times New Roman"/>
          <w:sz w:val="28"/>
          <w:szCs w:val="20"/>
        </w:rPr>
        <w:t xml:space="preserve"> về bản thân nếu phát hiện có sai sót.</w:t>
      </w:r>
    </w:p>
    <w:p w:rsidR="009426AE" w:rsidRPr="00774C43" w:rsidRDefault="00751F8E"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lastRenderedPageBreak/>
        <w:t xml:space="preserve">4. </w:t>
      </w:r>
      <w:r w:rsidR="009426AE" w:rsidRPr="00774C43">
        <w:rPr>
          <w:rFonts w:ascii="Times New Roman" w:hAnsi="Times New Roman" w:cs="Times New Roman"/>
          <w:sz w:val="28"/>
          <w:szCs w:val="20"/>
        </w:rPr>
        <w:t xml:space="preserve">Khiếu nại khi phát hiện thông tin </w:t>
      </w:r>
      <w:r w:rsidR="00E70927" w:rsidRPr="00774C43">
        <w:rPr>
          <w:rFonts w:ascii="Times New Roman" w:hAnsi="Times New Roman" w:cs="Times New Roman"/>
          <w:sz w:val="28"/>
          <w:szCs w:val="20"/>
        </w:rPr>
        <w:t>tín dụng</w:t>
      </w:r>
      <w:r w:rsidR="009426AE" w:rsidRPr="00774C43">
        <w:rPr>
          <w:rFonts w:ascii="Times New Roman" w:hAnsi="Times New Roman" w:cs="Times New Roman"/>
          <w:sz w:val="28"/>
          <w:szCs w:val="20"/>
        </w:rPr>
        <w:t xml:space="preserve"> của mình có sai sót theo quy định tại Điều 18 Thông tư này.</w:t>
      </w:r>
    </w:p>
    <w:p w:rsidR="009426AE" w:rsidRPr="00774C43" w:rsidRDefault="00751F8E"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5. </w:t>
      </w:r>
      <w:r w:rsidR="009426AE" w:rsidRPr="00774C43">
        <w:rPr>
          <w:rFonts w:ascii="Times New Roman" w:hAnsi="Times New Roman" w:cs="Times New Roman"/>
          <w:sz w:val="28"/>
          <w:szCs w:val="20"/>
        </w:rPr>
        <w:t xml:space="preserve">Khách hàng vay có nghĩa vụ cung cấp đầy đủ, trung thực thông tin </w:t>
      </w:r>
      <w:r w:rsidR="00E70927" w:rsidRPr="00774C43">
        <w:rPr>
          <w:rFonts w:ascii="Times New Roman" w:hAnsi="Times New Roman" w:cs="Times New Roman"/>
          <w:sz w:val="28"/>
          <w:szCs w:val="20"/>
        </w:rPr>
        <w:t>tín dụng</w:t>
      </w:r>
      <w:r w:rsidR="009426AE" w:rsidRPr="00774C43">
        <w:rPr>
          <w:rFonts w:ascii="Times New Roman" w:hAnsi="Times New Roman" w:cs="Times New Roman"/>
          <w:sz w:val="28"/>
          <w:szCs w:val="20"/>
        </w:rPr>
        <w:t xml:space="preserve"> cho CIC hoặc tổ chức tín dụng hoặc tổ chức khác có liên quan trong quá trình xử lý khiếu nại.</w:t>
      </w:r>
    </w:p>
    <w:p w:rsidR="0069414D" w:rsidRPr="00DF42BC" w:rsidRDefault="00DF42BC" w:rsidP="00DF42BC">
      <w:pPr>
        <w:widowControl/>
        <w:spacing w:before="120" w:after="120"/>
        <w:ind w:firstLine="567"/>
        <w:jc w:val="both"/>
        <w:rPr>
          <w:rFonts w:asciiTheme="majorHAnsi" w:hAnsiTheme="majorHAnsi" w:cstheme="majorHAnsi"/>
          <w:sz w:val="28"/>
          <w:szCs w:val="28"/>
        </w:rPr>
      </w:pPr>
      <w:bookmarkStart w:id="22" w:name="chuong_4"/>
      <w:r w:rsidRPr="00DF42BC">
        <w:rPr>
          <w:rFonts w:asciiTheme="majorHAnsi" w:hAnsiTheme="majorHAnsi" w:cstheme="majorHAnsi"/>
          <w:spacing w:val="-6"/>
          <w:sz w:val="28"/>
          <w:szCs w:val="28"/>
        </w:rPr>
        <w:t>6.</w:t>
      </w:r>
      <w:r>
        <w:rPr>
          <w:rStyle w:val="FootnoteReference"/>
          <w:rFonts w:asciiTheme="majorHAnsi" w:hAnsiTheme="majorHAnsi" w:cstheme="majorHAnsi"/>
          <w:spacing w:val="-6"/>
          <w:sz w:val="28"/>
          <w:szCs w:val="28"/>
        </w:rPr>
        <w:footnoteReference w:id="18"/>
      </w:r>
      <w:r w:rsidRPr="00DF42BC">
        <w:rPr>
          <w:rFonts w:asciiTheme="majorHAnsi" w:hAnsiTheme="majorHAnsi" w:cstheme="majorHAnsi"/>
          <w:spacing w:val="-6"/>
          <w:sz w:val="28"/>
          <w:szCs w:val="28"/>
        </w:rPr>
        <w:t xml:space="preserve"> </w:t>
      </w:r>
      <w:r w:rsidRPr="00DF42BC">
        <w:rPr>
          <w:rFonts w:asciiTheme="majorHAnsi" w:hAnsiTheme="majorHAnsi" w:cstheme="majorHAnsi"/>
          <w:sz w:val="28"/>
          <w:szCs w:val="28"/>
        </w:rPr>
        <w:t>Thanh toán đầy đủ, kịp thời tiền khai thác, sử dụng dịch vụ thông tin tín dụng theo quy định của CIC.</w:t>
      </w:r>
    </w:p>
    <w:p w:rsidR="00DF42BC" w:rsidRPr="00DF42BC" w:rsidRDefault="00DF42BC" w:rsidP="00774C43">
      <w:pPr>
        <w:widowControl/>
        <w:spacing w:before="120" w:after="120"/>
        <w:jc w:val="center"/>
        <w:rPr>
          <w:rFonts w:ascii="Times New Roman" w:hAnsi="Times New Roman" w:cs="Times New Roman"/>
          <w:b/>
          <w:sz w:val="28"/>
          <w:szCs w:val="20"/>
        </w:rPr>
      </w:pPr>
    </w:p>
    <w:p w:rsidR="009426AE" w:rsidRPr="00A1602C" w:rsidRDefault="00F56C1B" w:rsidP="00774C43">
      <w:pPr>
        <w:widowControl/>
        <w:spacing w:before="120" w:after="120"/>
        <w:jc w:val="center"/>
        <w:rPr>
          <w:rFonts w:ascii="Times New Roman" w:hAnsi="Times New Roman" w:cs="Times New Roman"/>
          <w:b/>
          <w:sz w:val="28"/>
          <w:szCs w:val="20"/>
        </w:rPr>
      </w:pPr>
      <w:r w:rsidRPr="00774C43">
        <w:rPr>
          <w:rFonts w:ascii="Times New Roman" w:hAnsi="Times New Roman" w:cs="Times New Roman"/>
          <w:b/>
          <w:sz w:val="28"/>
          <w:szCs w:val="20"/>
        </w:rPr>
        <w:t xml:space="preserve">Chương </w:t>
      </w:r>
      <w:r w:rsidR="00774C43" w:rsidRPr="00A1602C">
        <w:rPr>
          <w:rFonts w:ascii="Times New Roman" w:hAnsi="Times New Roman" w:cs="Times New Roman"/>
          <w:b/>
          <w:sz w:val="28"/>
          <w:szCs w:val="20"/>
        </w:rPr>
        <w:t>IV</w:t>
      </w:r>
    </w:p>
    <w:p w:rsidR="009426AE" w:rsidRPr="00774C43" w:rsidRDefault="00F56C1B" w:rsidP="00774C43">
      <w:pPr>
        <w:widowControl/>
        <w:spacing w:before="120" w:after="120"/>
        <w:jc w:val="center"/>
        <w:rPr>
          <w:rFonts w:ascii="Times New Roman" w:hAnsi="Times New Roman" w:cs="Times New Roman"/>
          <w:b/>
          <w:sz w:val="28"/>
          <w:szCs w:val="20"/>
        </w:rPr>
      </w:pPr>
      <w:bookmarkStart w:id="23" w:name="chuong_4_name"/>
      <w:bookmarkEnd w:id="22"/>
      <w:r w:rsidRPr="00774C43">
        <w:rPr>
          <w:rFonts w:ascii="Times New Roman" w:hAnsi="Times New Roman" w:cs="Times New Roman"/>
          <w:b/>
          <w:sz w:val="28"/>
          <w:szCs w:val="20"/>
        </w:rPr>
        <w:t>ĐIỀU CHỈNH DỮ LIỆU SAI SÓT, GIẢI QUYẾT KHIẾU NẠI</w:t>
      </w:r>
      <w:r w:rsidR="00E729B9" w:rsidRPr="00A1602C">
        <w:rPr>
          <w:rFonts w:ascii="Times New Roman" w:hAnsi="Times New Roman" w:cs="Times New Roman"/>
          <w:b/>
          <w:sz w:val="28"/>
          <w:szCs w:val="20"/>
        </w:rPr>
        <w:t xml:space="preserve"> </w:t>
      </w:r>
      <w:r w:rsidRPr="00774C43">
        <w:rPr>
          <w:rFonts w:ascii="Times New Roman" w:hAnsi="Times New Roman" w:cs="Times New Roman"/>
          <w:b/>
          <w:sz w:val="28"/>
          <w:szCs w:val="20"/>
        </w:rPr>
        <w:t>VÀ XỬ LÝ VI PHẠM</w:t>
      </w:r>
    </w:p>
    <w:p w:rsidR="009426AE" w:rsidRPr="00774C43" w:rsidRDefault="009426AE" w:rsidP="00774C43">
      <w:pPr>
        <w:widowControl/>
        <w:spacing w:before="120" w:after="120" w:line="320" w:lineRule="exact"/>
        <w:ind w:firstLine="567"/>
        <w:jc w:val="both"/>
        <w:rPr>
          <w:rFonts w:ascii="Times New Roman" w:hAnsi="Times New Roman" w:cs="Times New Roman"/>
          <w:b/>
          <w:sz w:val="28"/>
          <w:szCs w:val="20"/>
        </w:rPr>
      </w:pPr>
      <w:bookmarkStart w:id="24" w:name="dieu_17"/>
      <w:bookmarkEnd w:id="23"/>
      <w:r w:rsidRPr="00774C43">
        <w:rPr>
          <w:rFonts w:ascii="Times New Roman" w:hAnsi="Times New Roman" w:cs="Times New Roman"/>
          <w:b/>
          <w:sz w:val="28"/>
          <w:szCs w:val="20"/>
        </w:rPr>
        <w:t>Điều 17. Điều chỉnh dữ liệu sai sót</w:t>
      </w:r>
    </w:p>
    <w:bookmarkEnd w:id="24"/>
    <w:p w:rsidR="009426AE" w:rsidRPr="00774C43" w:rsidRDefault="00F56C1B"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1. </w:t>
      </w:r>
      <w:r w:rsidR="009426AE" w:rsidRPr="00774C43">
        <w:rPr>
          <w:rFonts w:ascii="Times New Roman" w:hAnsi="Times New Roman" w:cs="Times New Roman"/>
          <w:sz w:val="28"/>
          <w:szCs w:val="20"/>
        </w:rPr>
        <w:t>Khi phát hiện dữ liệu có sai sót, tổ chức tín dụng, chi nhánh ngân hàng nước ngoài, tổ chức tự nguy</w:t>
      </w:r>
      <w:r w:rsidR="00DE0247" w:rsidRPr="00A1602C">
        <w:rPr>
          <w:rFonts w:ascii="Times New Roman" w:hAnsi="Times New Roman" w:cs="Times New Roman"/>
          <w:sz w:val="28"/>
          <w:szCs w:val="20"/>
        </w:rPr>
        <w:t>ệ</w:t>
      </w:r>
      <w:r w:rsidR="009426AE" w:rsidRPr="00774C43">
        <w:rPr>
          <w:rFonts w:ascii="Times New Roman" w:hAnsi="Times New Roman" w:cs="Times New Roman"/>
          <w:sz w:val="28"/>
          <w:szCs w:val="20"/>
        </w:rPr>
        <w:t>n p</w:t>
      </w:r>
      <w:r w:rsidR="00DE0247" w:rsidRPr="00774C43">
        <w:rPr>
          <w:rFonts w:ascii="Times New Roman" w:hAnsi="Times New Roman" w:cs="Times New Roman"/>
          <w:sz w:val="28"/>
          <w:szCs w:val="20"/>
        </w:rPr>
        <w:t>hải gửi lại dữ liệu th</w:t>
      </w:r>
      <w:r w:rsidR="00DE0247" w:rsidRPr="00A1602C">
        <w:rPr>
          <w:rFonts w:ascii="Times New Roman" w:hAnsi="Times New Roman" w:cs="Times New Roman"/>
          <w:sz w:val="28"/>
          <w:szCs w:val="20"/>
        </w:rPr>
        <w:t>ô</w:t>
      </w:r>
      <w:r w:rsidR="009426AE" w:rsidRPr="00774C43">
        <w:rPr>
          <w:rFonts w:ascii="Times New Roman" w:hAnsi="Times New Roman" w:cs="Times New Roman"/>
          <w:sz w:val="28"/>
          <w:szCs w:val="20"/>
        </w:rPr>
        <w:t>ng tin tín dụng và c</w:t>
      </w:r>
      <w:r w:rsidR="00DE0247" w:rsidRPr="00A1602C">
        <w:rPr>
          <w:rFonts w:ascii="Times New Roman" w:hAnsi="Times New Roman" w:cs="Times New Roman"/>
          <w:sz w:val="28"/>
          <w:szCs w:val="20"/>
        </w:rPr>
        <w:t>ó</w:t>
      </w:r>
      <w:r w:rsidR="009426AE" w:rsidRPr="00774C43">
        <w:rPr>
          <w:rFonts w:ascii="Times New Roman" w:hAnsi="Times New Roman" w:cs="Times New Roman"/>
          <w:sz w:val="28"/>
          <w:szCs w:val="20"/>
        </w:rPr>
        <w:t xml:space="preserve"> văn bản của người có thẩm quyền nêu rõ lý do sai sót và đề nghị CIC điều chỉnh dữ liệu sai sót đó.</w:t>
      </w:r>
    </w:p>
    <w:p w:rsidR="009426AE" w:rsidRPr="00774C43" w:rsidRDefault="00DE0247"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2. </w:t>
      </w:r>
      <w:r w:rsidR="009426AE" w:rsidRPr="00774C43">
        <w:rPr>
          <w:rFonts w:ascii="Times New Roman" w:hAnsi="Times New Roman" w:cs="Times New Roman"/>
          <w:sz w:val="28"/>
          <w:szCs w:val="20"/>
        </w:rPr>
        <w:t>Trường h</w:t>
      </w:r>
      <w:r w:rsidRPr="00A1602C">
        <w:rPr>
          <w:rFonts w:ascii="Times New Roman" w:hAnsi="Times New Roman" w:cs="Times New Roman"/>
          <w:sz w:val="28"/>
          <w:szCs w:val="20"/>
        </w:rPr>
        <w:t>ợ</w:t>
      </w:r>
      <w:r w:rsidR="009426AE" w:rsidRPr="00774C43">
        <w:rPr>
          <w:rFonts w:ascii="Times New Roman" w:hAnsi="Times New Roman" w:cs="Times New Roman"/>
          <w:sz w:val="28"/>
          <w:szCs w:val="20"/>
        </w:rPr>
        <w:t>p CIC phát hiện hoặc nghi ngờ dữ liệu có sai sót, CIC phối hợp với tổ chức tín dụng, chi nhánh ngân hàng nước ngoài, tổ chức tự nguyện để xem xét, điều chỉnh lại dữ liệu theo trình tự sau:</w:t>
      </w:r>
    </w:p>
    <w:p w:rsidR="009426AE" w:rsidRPr="00774C43" w:rsidRDefault="00DE0247"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a) </w:t>
      </w:r>
      <w:r w:rsidR="009426AE" w:rsidRPr="00774C43">
        <w:rPr>
          <w:rFonts w:ascii="Times New Roman" w:hAnsi="Times New Roman" w:cs="Times New Roman"/>
          <w:sz w:val="28"/>
          <w:szCs w:val="20"/>
        </w:rPr>
        <w:t xml:space="preserve">Dữ liệu không đúng tiêu chuẩn như sai mẫu tệp, thiếu chỉ tiêu thông tin bắt buộc, trùng lặp thông tin hoặc các lỗi kỹ thuật khác, CIC gửi </w:t>
      </w:r>
      <w:r w:rsidRPr="00774C43">
        <w:rPr>
          <w:rFonts w:ascii="Times New Roman" w:hAnsi="Times New Roman" w:cs="Times New Roman"/>
          <w:sz w:val="28"/>
          <w:szCs w:val="20"/>
        </w:rPr>
        <w:t>trả lại toàn bộ dữ liệu hoặc ph</w:t>
      </w:r>
      <w:r w:rsidRPr="00A1602C">
        <w:rPr>
          <w:rFonts w:ascii="Times New Roman" w:hAnsi="Times New Roman" w:cs="Times New Roman"/>
          <w:sz w:val="28"/>
          <w:szCs w:val="20"/>
        </w:rPr>
        <w:t>ầ</w:t>
      </w:r>
      <w:r w:rsidR="009426AE" w:rsidRPr="00774C43">
        <w:rPr>
          <w:rFonts w:ascii="Times New Roman" w:hAnsi="Times New Roman" w:cs="Times New Roman"/>
          <w:sz w:val="28"/>
          <w:szCs w:val="20"/>
        </w:rPr>
        <w:t>n dữ liệu sai sót. Trong thời hạn 01 ngày làm việc, tổ chức tín dụng, chi nhánh ngân hàng nước ngoài, tổ chức tự nguyện phải chỉnh sửa và gửi lại dữ liệu báo cáo;</w:t>
      </w:r>
    </w:p>
    <w:p w:rsidR="009426AE" w:rsidRPr="00774C43" w:rsidRDefault="00C80858"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b) </w:t>
      </w:r>
      <w:r w:rsidR="009426AE" w:rsidRPr="00774C43">
        <w:rPr>
          <w:rFonts w:ascii="Times New Roman" w:hAnsi="Times New Roman" w:cs="Times New Roman"/>
          <w:sz w:val="28"/>
          <w:szCs w:val="20"/>
        </w:rPr>
        <w:t>Dữ liệu nghi ngờ có sai sót được CIC gửi trả lại toàn bộ dữ liệu hoặc phần dữ liệu có nghi ngờ. Trong thời hạn 01 ngày làm việc, tổ chức tín dụng, chi nhánh ngân hàng nước ngoài, tổ chức tự nguyện phải kiểm tra lại dữ liệu và thông báo k</w:t>
      </w:r>
      <w:r w:rsidRPr="00A1602C">
        <w:rPr>
          <w:rFonts w:ascii="Times New Roman" w:hAnsi="Times New Roman" w:cs="Times New Roman"/>
          <w:sz w:val="28"/>
          <w:szCs w:val="20"/>
        </w:rPr>
        <w:t>ế</w:t>
      </w:r>
      <w:r w:rsidR="009426AE" w:rsidRPr="00774C43">
        <w:rPr>
          <w:rFonts w:ascii="Times New Roman" w:hAnsi="Times New Roman" w:cs="Times New Roman"/>
          <w:sz w:val="28"/>
          <w:szCs w:val="20"/>
        </w:rPr>
        <w:t>t quả cho CIC, nếu có sai sót thực hiện điều chỉnh dữ liệu theo quy định tại khoản 1 Điều này.</w:t>
      </w:r>
    </w:p>
    <w:p w:rsidR="009426AE" w:rsidRPr="00774C43" w:rsidRDefault="009426AE" w:rsidP="00774C43">
      <w:pPr>
        <w:widowControl/>
        <w:spacing w:before="120" w:after="120" w:line="320" w:lineRule="exact"/>
        <w:ind w:firstLine="567"/>
        <w:jc w:val="both"/>
        <w:rPr>
          <w:rFonts w:ascii="Times New Roman" w:hAnsi="Times New Roman" w:cs="Times New Roman"/>
          <w:b/>
          <w:sz w:val="28"/>
          <w:szCs w:val="20"/>
        </w:rPr>
      </w:pPr>
      <w:bookmarkStart w:id="25" w:name="dieu_18"/>
      <w:r w:rsidRPr="00774C43">
        <w:rPr>
          <w:rFonts w:ascii="Times New Roman" w:hAnsi="Times New Roman" w:cs="Times New Roman"/>
          <w:b/>
          <w:sz w:val="28"/>
          <w:szCs w:val="20"/>
        </w:rPr>
        <w:t>Điều 18. Giải quyết khiếu nại</w:t>
      </w:r>
    </w:p>
    <w:bookmarkEnd w:id="25"/>
    <w:p w:rsidR="009426AE" w:rsidRPr="00774C43" w:rsidRDefault="00C80858"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1. </w:t>
      </w:r>
      <w:r w:rsidR="009426AE" w:rsidRPr="00774C43">
        <w:rPr>
          <w:rFonts w:ascii="Times New Roman" w:hAnsi="Times New Roman" w:cs="Times New Roman"/>
          <w:sz w:val="28"/>
          <w:szCs w:val="20"/>
        </w:rPr>
        <w:t>Trường h</w:t>
      </w:r>
      <w:r w:rsidRPr="00A1602C">
        <w:rPr>
          <w:rFonts w:ascii="Times New Roman" w:hAnsi="Times New Roman" w:cs="Times New Roman"/>
          <w:sz w:val="28"/>
          <w:szCs w:val="20"/>
        </w:rPr>
        <w:t>ợ</w:t>
      </w:r>
      <w:r w:rsidR="009426AE" w:rsidRPr="00774C43">
        <w:rPr>
          <w:rFonts w:ascii="Times New Roman" w:hAnsi="Times New Roman" w:cs="Times New Roman"/>
          <w:sz w:val="28"/>
          <w:szCs w:val="20"/>
        </w:rPr>
        <w:t xml:space="preserve">p khách hàng vay phát hiện thông tin tín dụng về bản thân có sai sót, khách hàng vay có quyền khiếu nại với CIC, tổ chức tín dụng, chi nhánh ngân hàng nước ngoài hoặc tổ chức tự nguyện (sau đây gọi là tổ chức tiếp nhận khiếu nại) để yêu cầu kiểm </w:t>
      </w:r>
      <w:r w:rsidRPr="00A1602C">
        <w:rPr>
          <w:rFonts w:ascii="Times New Roman" w:hAnsi="Times New Roman" w:cs="Times New Roman"/>
          <w:sz w:val="28"/>
          <w:szCs w:val="20"/>
        </w:rPr>
        <w:t>tr</w:t>
      </w:r>
      <w:r w:rsidR="009426AE" w:rsidRPr="00774C43">
        <w:rPr>
          <w:rFonts w:ascii="Times New Roman" w:hAnsi="Times New Roman" w:cs="Times New Roman"/>
          <w:sz w:val="28"/>
          <w:szCs w:val="20"/>
        </w:rPr>
        <w:t>a, điều chỉnh lại thông tin, nhưng không được lợi dụng khiếu nại sai sự thật.</w:t>
      </w:r>
    </w:p>
    <w:p w:rsidR="009426AE" w:rsidRPr="00774C43" w:rsidRDefault="009426AE" w:rsidP="00774C43">
      <w:pPr>
        <w:widowControl/>
        <w:spacing w:before="120" w:after="120" w:line="320" w:lineRule="exact"/>
        <w:ind w:firstLine="567"/>
        <w:jc w:val="both"/>
        <w:rPr>
          <w:rFonts w:ascii="Times New Roman" w:hAnsi="Times New Roman" w:cs="Times New Roman"/>
          <w:sz w:val="28"/>
          <w:szCs w:val="20"/>
        </w:rPr>
      </w:pPr>
      <w:r w:rsidRPr="00774C43">
        <w:rPr>
          <w:rFonts w:ascii="Times New Roman" w:hAnsi="Times New Roman" w:cs="Times New Roman"/>
          <w:sz w:val="28"/>
          <w:szCs w:val="20"/>
        </w:rPr>
        <w:lastRenderedPageBreak/>
        <w:t>Việc khiếu nại có thể thực hiện qua hệ thống điện tử hoặc gửi bằng văn bản, trong đó phải nêu rõ lý do kèm theo các tài liệu, căn cứ chứng minh dữ liệu có sai sót.</w:t>
      </w:r>
    </w:p>
    <w:p w:rsidR="009426AE" w:rsidRPr="00774C43" w:rsidRDefault="002872CF"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2</w:t>
      </w:r>
      <w:r w:rsidR="00C80858" w:rsidRPr="00A1602C">
        <w:rPr>
          <w:rFonts w:ascii="Times New Roman" w:hAnsi="Times New Roman" w:cs="Times New Roman"/>
          <w:sz w:val="28"/>
          <w:szCs w:val="20"/>
        </w:rPr>
        <w:t xml:space="preserve">. </w:t>
      </w:r>
      <w:r w:rsidR="009426AE" w:rsidRPr="00774C43">
        <w:rPr>
          <w:rFonts w:ascii="Times New Roman" w:hAnsi="Times New Roman" w:cs="Times New Roman"/>
          <w:sz w:val="28"/>
          <w:szCs w:val="20"/>
        </w:rPr>
        <w:t>Trong thời hạn 05 ngày làm việc kể từ ngày nhận được khiếu nại, tổ chức tiếp nhận khiếu nại phải thông báo cho khách hàng vay biết. Trường h</w:t>
      </w:r>
      <w:r w:rsidR="00C80858" w:rsidRPr="00A1602C">
        <w:rPr>
          <w:rFonts w:ascii="Times New Roman" w:hAnsi="Times New Roman" w:cs="Times New Roman"/>
          <w:sz w:val="28"/>
          <w:szCs w:val="20"/>
        </w:rPr>
        <w:t>ợ</w:t>
      </w:r>
      <w:r w:rsidR="009426AE" w:rsidRPr="00774C43">
        <w:rPr>
          <w:rFonts w:ascii="Times New Roman" w:hAnsi="Times New Roman" w:cs="Times New Roman"/>
          <w:sz w:val="28"/>
          <w:szCs w:val="20"/>
        </w:rPr>
        <w:t>p cần bổ sung thông tin để có cơ sở xác minh, giải quyết, tổ chức tiếp nhận khiếu nại phải thông báo để khách hàng vay cung cấp thông tin, tài liệu liên quan.</w:t>
      </w:r>
    </w:p>
    <w:p w:rsidR="009426AE" w:rsidRPr="00774C43" w:rsidRDefault="002872CF"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3</w:t>
      </w:r>
      <w:r w:rsidR="00C80858" w:rsidRPr="00A1602C">
        <w:rPr>
          <w:rFonts w:ascii="Times New Roman" w:hAnsi="Times New Roman" w:cs="Times New Roman"/>
          <w:sz w:val="28"/>
          <w:szCs w:val="20"/>
        </w:rPr>
        <w:t xml:space="preserve">. </w:t>
      </w:r>
      <w:r w:rsidR="009426AE" w:rsidRPr="00774C43">
        <w:rPr>
          <w:rFonts w:ascii="Times New Roman" w:hAnsi="Times New Roman" w:cs="Times New Roman"/>
          <w:sz w:val="28"/>
          <w:szCs w:val="20"/>
        </w:rPr>
        <w:t xml:space="preserve">Trong thời hạn 10 ngày làm việc, kể từ ngày tiếp nhận khiếu nại hợp lệ, tổ chức tiếp nhận khiếu nại phải xem xét, điều chỉnh dữ liệu sai sót và thông báo cho khách hàng vay biết. Trường hợp phải thực hiện việc kiểm </w:t>
      </w:r>
      <w:r w:rsidR="00C80858" w:rsidRPr="00A1602C">
        <w:rPr>
          <w:rFonts w:ascii="Times New Roman" w:hAnsi="Times New Roman" w:cs="Times New Roman"/>
          <w:sz w:val="28"/>
          <w:szCs w:val="20"/>
        </w:rPr>
        <w:t>tr</w:t>
      </w:r>
      <w:r w:rsidR="009426AE" w:rsidRPr="00774C43">
        <w:rPr>
          <w:rFonts w:ascii="Times New Roman" w:hAnsi="Times New Roman" w:cs="Times New Roman"/>
          <w:sz w:val="28"/>
          <w:szCs w:val="20"/>
        </w:rPr>
        <w:t>a, xác minh nội dung yêu cầu khiếu nại tại các cơ quan, tổ chức có liên quan, tổ chức tiếp nhận khiếu nại được kéo dài thời gian giải quyết khiếu nại theo tình hình thực tế nhưng phải thông báo cho khách hàng vay biết về nguyên nhân kéo dài thời gian.</w:t>
      </w:r>
    </w:p>
    <w:p w:rsidR="009426AE" w:rsidRPr="00774C43" w:rsidRDefault="002872CF"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4. </w:t>
      </w:r>
      <w:r w:rsidR="009426AE" w:rsidRPr="00774C43">
        <w:rPr>
          <w:rFonts w:ascii="Times New Roman" w:hAnsi="Times New Roman" w:cs="Times New Roman"/>
          <w:sz w:val="28"/>
          <w:szCs w:val="20"/>
        </w:rPr>
        <w:t>Trường h</w:t>
      </w:r>
      <w:r w:rsidRPr="00A1602C">
        <w:rPr>
          <w:rFonts w:ascii="Times New Roman" w:hAnsi="Times New Roman" w:cs="Times New Roman"/>
          <w:sz w:val="28"/>
          <w:szCs w:val="20"/>
        </w:rPr>
        <w:t>ợ</w:t>
      </w:r>
      <w:r w:rsidR="009426AE" w:rsidRPr="00774C43">
        <w:rPr>
          <w:rFonts w:ascii="Times New Roman" w:hAnsi="Times New Roman" w:cs="Times New Roman"/>
          <w:sz w:val="28"/>
          <w:szCs w:val="20"/>
        </w:rPr>
        <w:t>p thông tin tín dụng bị sai sót gây bất lợi cho khách hàng vay, CIC phải gửi thông báo đính chính sai sót cho đơn vị sử dụng. Khi nhận được thông báo đính chính sai sót, đơn vị sử dụng phải xem xét lại quyết định cấp tín dụng.</w:t>
      </w:r>
    </w:p>
    <w:p w:rsidR="009426AE" w:rsidRPr="00774C43" w:rsidRDefault="002872CF"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5. </w:t>
      </w:r>
      <w:r w:rsidR="009426AE" w:rsidRPr="00774C43">
        <w:rPr>
          <w:rFonts w:ascii="Times New Roman" w:hAnsi="Times New Roman" w:cs="Times New Roman"/>
          <w:sz w:val="28"/>
          <w:szCs w:val="20"/>
        </w:rPr>
        <w:t>Trong thời hạn 02 ngày làm việc kể từ khi có kết quả giải quyết khiếu</w:t>
      </w:r>
      <w:r w:rsidRPr="00A1602C">
        <w:rPr>
          <w:rFonts w:ascii="Times New Roman" w:hAnsi="Times New Roman" w:cs="Times New Roman"/>
          <w:sz w:val="28"/>
          <w:szCs w:val="20"/>
        </w:rPr>
        <w:t xml:space="preserve"> </w:t>
      </w:r>
      <w:r w:rsidR="009426AE" w:rsidRPr="00774C43">
        <w:rPr>
          <w:rFonts w:ascii="Times New Roman" w:hAnsi="Times New Roman" w:cs="Times New Roman"/>
          <w:sz w:val="28"/>
          <w:szCs w:val="20"/>
        </w:rPr>
        <w:t>nại, tổ chức tiếp nhận khiếu nại phải thông báo cho khách hàng vay về kết quả</w:t>
      </w:r>
      <w:r w:rsidRPr="00A1602C">
        <w:rPr>
          <w:rFonts w:ascii="Times New Roman" w:hAnsi="Times New Roman" w:cs="Times New Roman"/>
          <w:sz w:val="28"/>
          <w:szCs w:val="20"/>
        </w:rPr>
        <w:t xml:space="preserve"> </w:t>
      </w:r>
      <w:r w:rsidR="009426AE" w:rsidRPr="00774C43">
        <w:rPr>
          <w:rFonts w:ascii="Times New Roman" w:hAnsi="Times New Roman" w:cs="Times New Roman"/>
          <w:sz w:val="28"/>
          <w:szCs w:val="20"/>
        </w:rPr>
        <w:t>giải quyết khiếu nại.</w:t>
      </w:r>
    </w:p>
    <w:p w:rsidR="009426AE" w:rsidRPr="00774C43" w:rsidRDefault="009426AE" w:rsidP="00774C43">
      <w:pPr>
        <w:widowControl/>
        <w:spacing w:before="120" w:after="120" w:line="320" w:lineRule="exact"/>
        <w:ind w:firstLine="567"/>
        <w:jc w:val="both"/>
        <w:rPr>
          <w:rFonts w:ascii="Times New Roman" w:hAnsi="Times New Roman" w:cs="Times New Roman"/>
          <w:b/>
          <w:sz w:val="28"/>
          <w:szCs w:val="20"/>
        </w:rPr>
      </w:pPr>
      <w:bookmarkStart w:id="26" w:name="dieu_19"/>
      <w:r w:rsidRPr="00774C43">
        <w:rPr>
          <w:rFonts w:ascii="Times New Roman" w:hAnsi="Times New Roman" w:cs="Times New Roman"/>
          <w:b/>
          <w:sz w:val="28"/>
          <w:szCs w:val="20"/>
        </w:rPr>
        <w:t>Điều 19. Xử lý vi phạm</w:t>
      </w:r>
    </w:p>
    <w:bookmarkEnd w:id="26"/>
    <w:p w:rsidR="009426AE" w:rsidRPr="00774C43" w:rsidRDefault="009426AE" w:rsidP="00774C43">
      <w:pPr>
        <w:widowControl/>
        <w:spacing w:before="120" w:after="120" w:line="320" w:lineRule="exact"/>
        <w:ind w:firstLine="567"/>
        <w:jc w:val="both"/>
        <w:rPr>
          <w:rFonts w:ascii="Times New Roman" w:hAnsi="Times New Roman" w:cs="Times New Roman"/>
          <w:sz w:val="28"/>
          <w:szCs w:val="20"/>
        </w:rPr>
      </w:pPr>
      <w:r w:rsidRPr="00774C43">
        <w:rPr>
          <w:rFonts w:ascii="Times New Roman" w:hAnsi="Times New Roman" w:cs="Times New Roman"/>
          <w:sz w:val="28"/>
          <w:szCs w:val="20"/>
        </w:rPr>
        <w:t>Tổ chức, cá nhân vi phạm quy định tại Thông tư này, tùy theo tính chất</w:t>
      </w:r>
      <w:r w:rsidR="002872CF" w:rsidRPr="00A1602C">
        <w:rPr>
          <w:rFonts w:ascii="Times New Roman" w:hAnsi="Times New Roman" w:cs="Times New Roman"/>
          <w:sz w:val="28"/>
          <w:szCs w:val="20"/>
        </w:rPr>
        <w:t xml:space="preserve"> </w:t>
      </w:r>
      <w:r w:rsidRPr="00774C43">
        <w:rPr>
          <w:rFonts w:ascii="Times New Roman" w:hAnsi="Times New Roman" w:cs="Times New Roman"/>
          <w:sz w:val="28"/>
          <w:szCs w:val="20"/>
        </w:rPr>
        <w:t>và mức độ vi phạm sẽ bị xử lý theo quy định của pháp luật.</w:t>
      </w:r>
    </w:p>
    <w:p w:rsidR="0069414D" w:rsidRPr="00FE20ED" w:rsidRDefault="0069414D" w:rsidP="007325E3">
      <w:pPr>
        <w:widowControl/>
        <w:spacing w:before="120" w:after="120"/>
        <w:rPr>
          <w:rFonts w:ascii="Times New Roman" w:hAnsi="Times New Roman" w:cs="Times New Roman"/>
          <w:b/>
          <w:sz w:val="28"/>
          <w:szCs w:val="20"/>
        </w:rPr>
      </w:pPr>
      <w:bookmarkStart w:id="27" w:name="chuong_5"/>
    </w:p>
    <w:p w:rsidR="002872CF" w:rsidRPr="00A1602C" w:rsidRDefault="00E729B9" w:rsidP="00774C43">
      <w:pPr>
        <w:widowControl/>
        <w:spacing w:before="120" w:after="120"/>
        <w:jc w:val="center"/>
        <w:rPr>
          <w:rFonts w:ascii="Times New Roman" w:hAnsi="Times New Roman" w:cs="Times New Roman"/>
          <w:b/>
          <w:sz w:val="28"/>
          <w:szCs w:val="20"/>
        </w:rPr>
      </w:pPr>
      <w:r w:rsidRPr="00A1602C">
        <w:rPr>
          <w:rFonts w:ascii="Times New Roman" w:hAnsi="Times New Roman" w:cs="Times New Roman"/>
          <w:b/>
          <w:sz w:val="28"/>
          <w:szCs w:val="20"/>
        </w:rPr>
        <w:t>C</w:t>
      </w:r>
      <w:r w:rsidRPr="00774C43">
        <w:rPr>
          <w:rFonts w:ascii="Times New Roman" w:hAnsi="Times New Roman" w:cs="Times New Roman"/>
          <w:b/>
          <w:sz w:val="28"/>
          <w:szCs w:val="20"/>
        </w:rPr>
        <w:t xml:space="preserve">hương </w:t>
      </w:r>
      <w:r w:rsidR="00774C43" w:rsidRPr="00A1602C">
        <w:rPr>
          <w:rFonts w:ascii="Times New Roman" w:hAnsi="Times New Roman" w:cs="Times New Roman"/>
          <w:b/>
          <w:sz w:val="28"/>
          <w:szCs w:val="20"/>
        </w:rPr>
        <w:t>V</w:t>
      </w:r>
    </w:p>
    <w:p w:rsidR="009426AE" w:rsidRPr="00774C43" w:rsidRDefault="002872CF" w:rsidP="00774C43">
      <w:pPr>
        <w:widowControl/>
        <w:spacing w:before="120" w:after="120"/>
        <w:jc w:val="center"/>
        <w:rPr>
          <w:rFonts w:ascii="Times New Roman" w:hAnsi="Times New Roman" w:cs="Times New Roman"/>
          <w:b/>
          <w:sz w:val="28"/>
          <w:szCs w:val="20"/>
        </w:rPr>
      </w:pPr>
      <w:bookmarkStart w:id="28" w:name="chuong_5_name"/>
      <w:bookmarkEnd w:id="27"/>
      <w:r w:rsidRPr="00774C43">
        <w:rPr>
          <w:rFonts w:ascii="Times New Roman" w:hAnsi="Times New Roman" w:cs="Times New Roman"/>
          <w:b/>
          <w:sz w:val="28"/>
          <w:szCs w:val="20"/>
        </w:rPr>
        <w:t>ĐIỀU KHOẢN THI HÀNH</w:t>
      </w:r>
      <w:r w:rsidR="00051B1C">
        <w:rPr>
          <w:rStyle w:val="FootnoteReference"/>
          <w:rFonts w:ascii="Times New Roman" w:hAnsi="Times New Roman" w:cs="Times New Roman"/>
          <w:b/>
          <w:sz w:val="28"/>
          <w:szCs w:val="20"/>
        </w:rPr>
        <w:footnoteReference w:id="19"/>
      </w:r>
    </w:p>
    <w:p w:rsidR="009426AE" w:rsidRPr="00774C43" w:rsidRDefault="009426AE" w:rsidP="00774C43">
      <w:pPr>
        <w:widowControl/>
        <w:spacing w:before="120" w:after="120" w:line="320" w:lineRule="exact"/>
        <w:ind w:firstLine="567"/>
        <w:jc w:val="both"/>
        <w:rPr>
          <w:rFonts w:ascii="Times New Roman" w:hAnsi="Times New Roman" w:cs="Times New Roman"/>
          <w:b/>
          <w:sz w:val="28"/>
          <w:szCs w:val="20"/>
        </w:rPr>
      </w:pPr>
      <w:bookmarkStart w:id="29" w:name="dieu_20"/>
      <w:bookmarkEnd w:id="28"/>
      <w:r w:rsidRPr="00774C43">
        <w:rPr>
          <w:rFonts w:ascii="Times New Roman" w:hAnsi="Times New Roman" w:cs="Times New Roman"/>
          <w:b/>
          <w:sz w:val="28"/>
          <w:szCs w:val="20"/>
        </w:rPr>
        <w:t>Điều 20. Hiệu lực thi hành</w:t>
      </w:r>
    </w:p>
    <w:bookmarkEnd w:id="29"/>
    <w:p w:rsidR="009426AE" w:rsidRPr="00774C43" w:rsidRDefault="009426AE" w:rsidP="00774C43">
      <w:pPr>
        <w:widowControl/>
        <w:spacing w:before="120" w:after="120" w:line="320" w:lineRule="exact"/>
        <w:ind w:firstLine="567"/>
        <w:jc w:val="both"/>
        <w:rPr>
          <w:rFonts w:ascii="Times New Roman" w:hAnsi="Times New Roman" w:cs="Times New Roman"/>
          <w:sz w:val="28"/>
          <w:szCs w:val="20"/>
        </w:rPr>
      </w:pPr>
      <w:r w:rsidRPr="00774C43">
        <w:rPr>
          <w:rFonts w:ascii="Times New Roman" w:hAnsi="Times New Roman" w:cs="Times New Roman"/>
          <w:sz w:val="28"/>
          <w:szCs w:val="20"/>
        </w:rPr>
        <w:lastRenderedPageBreak/>
        <w:t>Thông tư này có hiệu lực thi hành kể từ ngày 01 tháng 7 năm 2013 và</w:t>
      </w:r>
      <w:r w:rsidR="002872CF" w:rsidRPr="00A1602C">
        <w:rPr>
          <w:rFonts w:ascii="Times New Roman" w:hAnsi="Times New Roman" w:cs="Times New Roman"/>
          <w:sz w:val="28"/>
          <w:szCs w:val="20"/>
        </w:rPr>
        <w:t xml:space="preserve"> </w:t>
      </w:r>
      <w:r w:rsidRPr="00774C43">
        <w:rPr>
          <w:rFonts w:ascii="Times New Roman" w:hAnsi="Times New Roman" w:cs="Times New Roman"/>
          <w:sz w:val="28"/>
          <w:szCs w:val="20"/>
        </w:rPr>
        <w:t>thay thế Quyết định số 51/2007/QĐ-NHNN ngày 31 tháng 12 năm 2007 của</w:t>
      </w:r>
      <w:r w:rsidR="002872CF" w:rsidRPr="00A1602C">
        <w:rPr>
          <w:rFonts w:ascii="Times New Roman" w:hAnsi="Times New Roman" w:cs="Times New Roman"/>
          <w:sz w:val="28"/>
          <w:szCs w:val="20"/>
        </w:rPr>
        <w:t xml:space="preserve"> </w:t>
      </w:r>
      <w:r w:rsidRPr="00774C43">
        <w:rPr>
          <w:rFonts w:ascii="Times New Roman" w:hAnsi="Times New Roman" w:cs="Times New Roman"/>
          <w:sz w:val="28"/>
          <w:szCs w:val="20"/>
        </w:rPr>
        <w:t>Th</w:t>
      </w:r>
      <w:r w:rsidR="002872CF" w:rsidRPr="00A1602C">
        <w:rPr>
          <w:rFonts w:ascii="Times New Roman" w:hAnsi="Times New Roman" w:cs="Times New Roman"/>
          <w:sz w:val="28"/>
          <w:szCs w:val="20"/>
        </w:rPr>
        <w:t>ố</w:t>
      </w:r>
      <w:r w:rsidRPr="00774C43">
        <w:rPr>
          <w:rFonts w:ascii="Times New Roman" w:hAnsi="Times New Roman" w:cs="Times New Roman"/>
          <w:sz w:val="28"/>
          <w:szCs w:val="20"/>
        </w:rPr>
        <w:t>ng đ</w:t>
      </w:r>
      <w:r w:rsidR="002872CF" w:rsidRPr="00A1602C">
        <w:rPr>
          <w:rFonts w:ascii="Times New Roman" w:hAnsi="Times New Roman" w:cs="Times New Roman"/>
          <w:sz w:val="28"/>
          <w:szCs w:val="20"/>
        </w:rPr>
        <w:t>ố</w:t>
      </w:r>
      <w:r w:rsidRPr="00774C43">
        <w:rPr>
          <w:rFonts w:ascii="Times New Roman" w:hAnsi="Times New Roman" w:cs="Times New Roman"/>
          <w:sz w:val="28"/>
          <w:szCs w:val="20"/>
        </w:rPr>
        <w:t>c Ngân hàng Nhà nước về việc ban hành Quy chế hoạt động thông</w:t>
      </w:r>
      <w:r w:rsidR="002872CF" w:rsidRPr="00A1602C">
        <w:rPr>
          <w:rFonts w:ascii="Times New Roman" w:hAnsi="Times New Roman" w:cs="Times New Roman"/>
          <w:sz w:val="28"/>
          <w:szCs w:val="20"/>
        </w:rPr>
        <w:t xml:space="preserve"> </w:t>
      </w:r>
      <w:r w:rsidRPr="00774C43">
        <w:rPr>
          <w:rFonts w:ascii="Times New Roman" w:hAnsi="Times New Roman" w:cs="Times New Roman"/>
          <w:sz w:val="28"/>
          <w:szCs w:val="20"/>
        </w:rPr>
        <w:t>tin tín dụng.</w:t>
      </w:r>
    </w:p>
    <w:p w:rsidR="009426AE" w:rsidRPr="00774C43" w:rsidRDefault="009426AE" w:rsidP="00774C43">
      <w:pPr>
        <w:widowControl/>
        <w:spacing w:before="120" w:after="120" w:line="320" w:lineRule="exact"/>
        <w:ind w:firstLine="567"/>
        <w:jc w:val="both"/>
        <w:rPr>
          <w:rFonts w:ascii="Times New Roman" w:hAnsi="Times New Roman" w:cs="Times New Roman"/>
          <w:b/>
          <w:sz w:val="28"/>
          <w:szCs w:val="20"/>
        </w:rPr>
      </w:pPr>
      <w:bookmarkStart w:id="30" w:name="dieu_21"/>
      <w:r w:rsidRPr="00774C43">
        <w:rPr>
          <w:rFonts w:ascii="Times New Roman" w:hAnsi="Times New Roman" w:cs="Times New Roman"/>
          <w:b/>
          <w:sz w:val="28"/>
          <w:szCs w:val="20"/>
        </w:rPr>
        <w:t>Điều 21. Tổ chức thực hiện</w:t>
      </w:r>
    </w:p>
    <w:bookmarkEnd w:id="30"/>
    <w:p w:rsidR="009426AE" w:rsidRPr="00774C43" w:rsidRDefault="002872CF"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1. </w:t>
      </w:r>
      <w:r w:rsidR="009426AE" w:rsidRPr="00774C43">
        <w:rPr>
          <w:rFonts w:ascii="Times New Roman" w:hAnsi="Times New Roman" w:cs="Times New Roman"/>
          <w:sz w:val="28"/>
          <w:szCs w:val="20"/>
        </w:rPr>
        <w:t xml:space="preserve">Giám đốc Trung tâm Thông tin tín dụng </w:t>
      </w:r>
      <w:r w:rsidR="00201A2C" w:rsidRPr="00201A2C">
        <w:rPr>
          <w:rFonts w:ascii="Times New Roman" w:hAnsi="Times New Roman" w:cs="Times New Roman"/>
          <w:sz w:val="28"/>
          <w:szCs w:val="20"/>
        </w:rPr>
        <w:t>Quốc gia Việt Nam</w:t>
      </w:r>
      <w:r w:rsidR="00201A2C">
        <w:rPr>
          <w:rStyle w:val="FootnoteReference"/>
          <w:rFonts w:ascii="Times New Roman" w:hAnsi="Times New Roman" w:cs="Times New Roman"/>
          <w:sz w:val="28"/>
          <w:szCs w:val="20"/>
        </w:rPr>
        <w:footnoteReference w:id="20"/>
      </w:r>
      <w:r w:rsidR="00201A2C" w:rsidRPr="00201A2C">
        <w:rPr>
          <w:rFonts w:ascii="Times New Roman" w:hAnsi="Times New Roman" w:cs="Times New Roman"/>
          <w:sz w:val="28"/>
          <w:szCs w:val="20"/>
        </w:rPr>
        <w:t xml:space="preserve"> </w:t>
      </w:r>
      <w:r w:rsidR="009426AE" w:rsidRPr="00774C43">
        <w:rPr>
          <w:rFonts w:ascii="Times New Roman" w:hAnsi="Times New Roman" w:cs="Times New Roman"/>
          <w:sz w:val="28"/>
          <w:szCs w:val="20"/>
        </w:rPr>
        <w:t>có trách nhiệm hướng dẫn,</w:t>
      </w:r>
      <w:r w:rsidRPr="00A1602C">
        <w:rPr>
          <w:rFonts w:ascii="Times New Roman" w:hAnsi="Times New Roman" w:cs="Times New Roman"/>
          <w:sz w:val="28"/>
          <w:szCs w:val="20"/>
        </w:rPr>
        <w:t xml:space="preserve"> </w:t>
      </w:r>
      <w:r w:rsidR="00E70927" w:rsidRPr="00774C43">
        <w:rPr>
          <w:rFonts w:ascii="Times New Roman" w:hAnsi="Times New Roman" w:cs="Times New Roman"/>
          <w:sz w:val="28"/>
          <w:szCs w:val="20"/>
        </w:rPr>
        <w:t>tổ chức</w:t>
      </w:r>
      <w:r w:rsidR="009426AE" w:rsidRPr="00774C43">
        <w:rPr>
          <w:rFonts w:ascii="Times New Roman" w:hAnsi="Times New Roman" w:cs="Times New Roman"/>
          <w:sz w:val="28"/>
          <w:szCs w:val="20"/>
        </w:rPr>
        <w:t xml:space="preserve"> thực hiện Thông tư này.</w:t>
      </w:r>
    </w:p>
    <w:p w:rsidR="009426AE" w:rsidRPr="00A1602C" w:rsidRDefault="002872CF"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2. </w:t>
      </w:r>
      <w:r w:rsidR="009426AE" w:rsidRPr="00774C43">
        <w:rPr>
          <w:rFonts w:ascii="Times New Roman" w:hAnsi="Times New Roman" w:cs="Times New Roman"/>
          <w:sz w:val="28"/>
          <w:szCs w:val="20"/>
        </w:rPr>
        <w:t>Thủ trưởng các đơn vị thuộc Ngân hàng Nhà nước, Chủ tịch Hội</w:t>
      </w:r>
      <w:r w:rsidRPr="00A1602C">
        <w:rPr>
          <w:rFonts w:ascii="Times New Roman" w:hAnsi="Times New Roman" w:cs="Times New Roman"/>
          <w:sz w:val="28"/>
          <w:szCs w:val="20"/>
        </w:rPr>
        <w:t xml:space="preserve"> </w:t>
      </w:r>
      <w:r w:rsidR="009426AE" w:rsidRPr="00774C43">
        <w:rPr>
          <w:rFonts w:ascii="Times New Roman" w:hAnsi="Times New Roman" w:cs="Times New Roman"/>
          <w:sz w:val="28"/>
          <w:szCs w:val="20"/>
        </w:rPr>
        <w:t>đ</w:t>
      </w:r>
      <w:r w:rsidRPr="00A1602C">
        <w:rPr>
          <w:rFonts w:ascii="Times New Roman" w:hAnsi="Times New Roman" w:cs="Times New Roman"/>
          <w:sz w:val="28"/>
          <w:szCs w:val="20"/>
        </w:rPr>
        <w:t>ồ</w:t>
      </w:r>
      <w:r w:rsidR="009426AE" w:rsidRPr="00774C43">
        <w:rPr>
          <w:rFonts w:ascii="Times New Roman" w:hAnsi="Times New Roman" w:cs="Times New Roman"/>
          <w:sz w:val="28"/>
          <w:szCs w:val="20"/>
        </w:rPr>
        <w:t>ng quản trị, Chủ tịch Hội đồng thành viên và Tổng giám đốc (Giám đốc)</w:t>
      </w:r>
      <w:r w:rsidRPr="00A1602C">
        <w:rPr>
          <w:rFonts w:ascii="Times New Roman" w:hAnsi="Times New Roman" w:cs="Times New Roman"/>
          <w:sz w:val="28"/>
          <w:szCs w:val="20"/>
        </w:rPr>
        <w:t xml:space="preserve"> </w:t>
      </w:r>
      <w:r w:rsidR="009426AE" w:rsidRPr="00774C43">
        <w:rPr>
          <w:rFonts w:ascii="Times New Roman" w:hAnsi="Times New Roman" w:cs="Times New Roman"/>
          <w:sz w:val="28"/>
          <w:szCs w:val="20"/>
        </w:rPr>
        <w:t>các tổ chức tín dụng, chi nhánh ngân hàng nước ngoài, tổ chức và cá nhân có</w:t>
      </w:r>
      <w:r w:rsidRPr="00A1602C">
        <w:rPr>
          <w:rFonts w:ascii="Times New Roman" w:hAnsi="Times New Roman" w:cs="Times New Roman"/>
          <w:sz w:val="28"/>
          <w:szCs w:val="20"/>
        </w:rPr>
        <w:t xml:space="preserve"> </w:t>
      </w:r>
      <w:r w:rsidR="009426AE" w:rsidRPr="00774C43">
        <w:rPr>
          <w:rFonts w:ascii="Times New Roman" w:hAnsi="Times New Roman" w:cs="Times New Roman"/>
          <w:sz w:val="28"/>
          <w:szCs w:val="20"/>
        </w:rPr>
        <w:t>liên quan chịu trách nhiệm thi hành Thông tư này.</w:t>
      </w:r>
    </w:p>
    <w:p w:rsidR="002872CF" w:rsidRPr="00A1602C" w:rsidRDefault="002872CF" w:rsidP="00774C43">
      <w:pPr>
        <w:widowControl/>
        <w:spacing w:before="120" w:after="120" w:line="320" w:lineRule="exact"/>
        <w:ind w:firstLine="567"/>
        <w:jc w:val="both"/>
        <w:rPr>
          <w:rFonts w:ascii="Times New Roman" w:hAnsi="Times New Roman" w:cs="Times New Roman"/>
          <w:sz w:val="28"/>
          <w:szCs w:val="20"/>
        </w:rPr>
      </w:pPr>
    </w:p>
    <w:p w:rsidR="002872CF" w:rsidRPr="00A1602C" w:rsidRDefault="002872CF" w:rsidP="00774C43">
      <w:pPr>
        <w:widowControl/>
        <w:spacing w:before="120" w:after="120" w:line="320" w:lineRule="exact"/>
        <w:ind w:firstLine="567"/>
        <w:jc w:val="both"/>
        <w:rPr>
          <w:rFonts w:ascii="Times New Roman" w:hAnsi="Times New Roman" w:cs="Times New Roman"/>
          <w:sz w:val="28"/>
          <w:szCs w:val="20"/>
        </w:rPr>
      </w:pPr>
      <w:r w:rsidRPr="00A1602C">
        <w:rPr>
          <w:rFonts w:ascii="Times New Roman" w:hAnsi="Times New Roman" w:cs="Times New Roman"/>
          <w:sz w:val="28"/>
          <w:szCs w:val="20"/>
        </w:rPr>
        <w:t xml:space="preserve"> </w:t>
      </w:r>
    </w:p>
    <w:p w:rsidR="009426AE" w:rsidRPr="00774C43" w:rsidRDefault="00774C43" w:rsidP="00DF6E8B">
      <w:pPr>
        <w:widowControl/>
        <w:spacing w:before="120"/>
        <w:jc w:val="center"/>
        <w:rPr>
          <w:rFonts w:ascii="Times New Roman" w:hAnsi="Times New Roman" w:cs="Times New Roman"/>
          <w:sz w:val="28"/>
          <w:szCs w:val="28"/>
        </w:rPr>
      </w:pPr>
      <w:bookmarkStart w:id="31" w:name="chuong_phuluc1"/>
      <w:r>
        <w:rPr>
          <w:rFonts w:ascii="Arial" w:hAnsi="Arial" w:cs="Arial"/>
          <w:b/>
          <w:szCs w:val="20"/>
        </w:rPr>
        <w:br w:type="page"/>
      </w:r>
      <w:bookmarkEnd w:id="31"/>
    </w:p>
    <w:tbl>
      <w:tblPr>
        <w:tblW w:w="9229" w:type="dxa"/>
        <w:tblInd w:w="93" w:type="dxa"/>
        <w:tblLook w:val="04A0"/>
      </w:tblPr>
      <w:tblGrid>
        <w:gridCol w:w="1056"/>
        <w:gridCol w:w="93"/>
        <w:gridCol w:w="8080"/>
      </w:tblGrid>
      <w:tr w:rsidR="00DF6E8B" w:rsidRPr="00917573" w:rsidTr="00A30603">
        <w:trPr>
          <w:trHeight w:val="930"/>
        </w:trPr>
        <w:tc>
          <w:tcPr>
            <w:tcW w:w="9229" w:type="dxa"/>
            <w:gridSpan w:val="3"/>
            <w:tcBorders>
              <w:top w:val="nil"/>
              <w:left w:val="nil"/>
              <w:bottom w:val="nil"/>
              <w:right w:val="nil"/>
            </w:tcBorders>
            <w:shd w:val="clear" w:color="auto" w:fill="auto"/>
            <w:hideMark/>
          </w:tcPr>
          <w:p w:rsidR="00DF6E8B" w:rsidRPr="00917573" w:rsidRDefault="00DF6E8B" w:rsidP="00A30603">
            <w:pPr>
              <w:jc w:val="center"/>
              <w:rPr>
                <w:rFonts w:ascii="Times New Roman" w:hAnsi="Times New Roman" w:cs="Times New Roman"/>
                <w:b/>
                <w:bCs/>
                <w:sz w:val="28"/>
                <w:szCs w:val="28"/>
              </w:rPr>
            </w:pPr>
            <w:bookmarkStart w:id="32" w:name="RANGE!A1:B351"/>
            <w:r w:rsidRPr="00917573">
              <w:rPr>
                <w:rFonts w:ascii="Times New Roman" w:hAnsi="Times New Roman" w:cs="Times New Roman"/>
                <w:b/>
                <w:bCs/>
                <w:sz w:val="28"/>
                <w:szCs w:val="28"/>
              </w:rPr>
              <w:lastRenderedPageBreak/>
              <w:t>Phụ lục 1</w:t>
            </w:r>
            <w:r w:rsidR="007325E3">
              <w:rPr>
                <w:rStyle w:val="FootnoteReference"/>
                <w:rFonts w:ascii="Times New Roman" w:hAnsi="Times New Roman" w:cs="Times New Roman"/>
                <w:b/>
                <w:bCs/>
                <w:sz w:val="28"/>
                <w:szCs w:val="28"/>
              </w:rPr>
              <w:footnoteReference w:id="21"/>
            </w:r>
            <w:r w:rsidRPr="00917573">
              <w:rPr>
                <w:rFonts w:ascii="Times New Roman" w:hAnsi="Times New Roman" w:cs="Times New Roman"/>
                <w:b/>
                <w:bCs/>
                <w:sz w:val="28"/>
                <w:szCs w:val="28"/>
              </w:rPr>
              <w:br/>
              <w:t>HỆ THỐNG CHỈ TIÊU THÔNG TIN TÍN DỤNG</w:t>
            </w:r>
            <w:bookmarkEnd w:id="32"/>
          </w:p>
        </w:tc>
      </w:tr>
      <w:tr w:rsidR="00DF6E8B" w:rsidRPr="00917573" w:rsidTr="00A30603">
        <w:trPr>
          <w:trHeight w:val="375"/>
        </w:trPr>
        <w:tc>
          <w:tcPr>
            <w:tcW w:w="9229" w:type="dxa"/>
            <w:gridSpan w:val="3"/>
            <w:vMerge w:val="restart"/>
            <w:tcBorders>
              <w:top w:val="nil"/>
              <w:left w:val="nil"/>
              <w:bottom w:val="nil"/>
              <w:right w:val="nil"/>
            </w:tcBorders>
            <w:shd w:val="clear" w:color="auto" w:fill="auto"/>
            <w:hideMark/>
          </w:tcPr>
          <w:p w:rsidR="00DF6E8B" w:rsidRPr="00917573" w:rsidRDefault="00DF6E8B" w:rsidP="00A30603">
            <w:pPr>
              <w:jc w:val="center"/>
              <w:rPr>
                <w:rFonts w:ascii="Times New Roman" w:hAnsi="Times New Roman" w:cs="Times New Roman"/>
                <w:i/>
                <w:iCs/>
                <w:sz w:val="28"/>
                <w:szCs w:val="28"/>
              </w:rPr>
            </w:pPr>
            <w:r w:rsidRPr="00917573">
              <w:rPr>
                <w:rFonts w:ascii="Times New Roman" w:hAnsi="Times New Roman" w:cs="Times New Roman"/>
                <w:i/>
                <w:iCs/>
                <w:sz w:val="28"/>
                <w:szCs w:val="28"/>
              </w:rPr>
              <w:t>(Ban hành kèm theo Thông tư số 27/2017/TT-NHNN ngày 31/12/2017 của Thống đốc Ngân hàng Nhà nước Việt Nam về việc sửa đổi, bổ sung môt số điều của Thông tư số 03/2013/TT-NHNN ngày 28/01/2013 của Thống đốc Ngân hàng Nhà nước Việt Nam)</w:t>
            </w:r>
          </w:p>
        </w:tc>
      </w:tr>
      <w:tr w:rsidR="00DF6E8B" w:rsidRPr="00917573" w:rsidTr="00A30603">
        <w:trPr>
          <w:trHeight w:val="870"/>
        </w:trPr>
        <w:tc>
          <w:tcPr>
            <w:tcW w:w="9229" w:type="dxa"/>
            <w:gridSpan w:val="3"/>
            <w:vMerge/>
            <w:tcBorders>
              <w:top w:val="nil"/>
              <w:left w:val="nil"/>
              <w:bottom w:val="nil"/>
              <w:right w:val="nil"/>
            </w:tcBorders>
            <w:vAlign w:val="center"/>
            <w:hideMark/>
          </w:tcPr>
          <w:p w:rsidR="00DF6E8B" w:rsidRPr="00917573" w:rsidRDefault="00DF6E8B" w:rsidP="00A30603">
            <w:pPr>
              <w:rPr>
                <w:rFonts w:ascii="Times New Roman" w:hAnsi="Times New Roman" w:cs="Times New Roman"/>
                <w:i/>
                <w:iCs/>
                <w:sz w:val="28"/>
                <w:szCs w:val="28"/>
              </w:rPr>
            </w:pPr>
          </w:p>
        </w:tc>
      </w:tr>
      <w:tr w:rsidR="00DF6E8B" w:rsidRPr="00917573" w:rsidTr="00A30603">
        <w:trPr>
          <w:trHeight w:val="315"/>
        </w:trPr>
        <w:tc>
          <w:tcPr>
            <w:tcW w:w="1056" w:type="dxa"/>
            <w:tcBorders>
              <w:top w:val="nil"/>
              <w:left w:val="nil"/>
              <w:bottom w:val="nil"/>
              <w:right w:val="nil"/>
            </w:tcBorders>
            <w:shd w:val="clear" w:color="auto" w:fill="auto"/>
            <w:noWrap/>
            <w:vAlign w:val="center"/>
            <w:hideMark/>
          </w:tcPr>
          <w:p w:rsidR="00DF6E8B" w:rsidRPr="00917573" w:rsidRDefault="00DF6E8B" w:rsidP="00A30603">
            <w:pPr>
              <w:jc w:val="center"/>
              <w:rPr>
                <w:rFonts w:ascii="Times New Roman" w:hAnsi="Times New Roman" w:cs="Times New Roman"/>
              </w:rPr>
            </w:pPr>
          </w:p>
        </w:tc>
        <w:tc>
          <w:tcPr>
            <w:tcW w:w="8173" w:type="dxa"/>
            <w:gridSpan w:val="2"/>
            <w:tcBorders>
              <w:top w:val="nil"/>
              <w:left w:val="nil"/>
              <w:bottom w:val="nil"/>
              <w:right w:val="nil"/>
            </w:tcBorders>
            <w:shd w:val="clear" w:color="auto" w:fill="auto"/>
            <w:vAlign w:val="center"/>
            <w:hideMark/>
          </w:tcPr>
          <w:p w:rsidR="00DF6E8B" w:rsidRPr="00917573" w:rsidRDefault="00DF6E8B" w:rsidP="00A30603">
            <w:pPr>
              <w:rPr>
                <w:rFonts w:ascii="Times New Roman" w:hAnsi="Times New Roman" w:cs="Times New Roman"/>
              </w:rPr>
            </w:pPr>
          </w:p>
        </w:tc>
      </w:tr>
      <w:tr w:rsidR="00DF6E8B" w:rsidRPr="00917573" w:rsidTr="00A30603">
        <w:trPr>
          <w:trHeight w:val="375"/>
        </w:trPr>
        <w:tc>
          <w:tcPr>
            <w:tcW w:w="1056" w:type="dxa"/>
            <w:tcBorders>
              <w:top w:val="single" w:sz="4" w:space="0" w:color="auto"/>
              <w:left w:val="single" w:sz="4" w:space="0" w:color="auto"/>
              <w:bottom w:val="single" w:sz="4" w:space="0" w:color="auto"/>
              <w:right w:val="single" w:sz="4" w:space="0" w:color="auto"/>
            </w:tcBorders>
            <w:shd w:val="clear" w:color="FFFF00" w:fill="FFFF00"/>
            <w:noWrap/>
            <w:vAlign w:val="center"/>
            <w:hideMark/>
          </w:tcPr>
          <w:p w:rsidR="00DF6E8B" w:rsidRPr="00917573" w:rsidRDefault="00DF6E8B" w:rsidP="00A30603">
            <w:pPr>
              <w:jc w:val="center"/>
              <w:rPr>
                <w:rFonts w:ascii="Times New Roman" w:hAnsi="Times New Roman" w:cs="Times New Roman"/>
                <w:b/>
                <w:bCs/>
                <w:sz w:val="28"/>
                <w:szCs w:val="28"/>
              </w:rPr>
            </w:pPr>
            <w:r w:rsidRPr="00917573">
              <w:rPr>
                <w:rFonts w:ascii="Times New Roman" w:hAnsi="Times New Roman" w:cs="Times New Roman"/>
                <w:b/>
                <w:bCs/>
                <w:sz w:val="28"/>
                <w:szCs w:val="28"/>
              </w:rPr>
              <w:t>STT</w:t>
            </w:r>
          </w:p>
        </w:tc>
        <w:tc>
          <w:tcPr>
            <w:tcW w:w="8173" w:type="dxa"/>
            <w:gridSpan w:val="2"/>
            <w:tcBorders>
              <w:top w:val="single" w:sz="4" w:space="0" w:color="auto"/>
              <w:left w:val="nil"/>
              <w:bottom w:val="single" w:sz="4" w:space="0" w:color="auto"/>
              <w:right w:val="single" w:sz="4" w:space="0" w:color="auto"/>
            </w:tcBorders>
            <w:shd w:val="clear" w:color="FFFF00" w:fill="FFFF00"/>
            <w:vAlign w:val="center"/>
            <w:hideMark/>
          </w:tcPr>
          <w:p w:rsidR="00DF6E8B" w:rsidRPr="00917573" w:rsidRDefault="00DF6E8B" w:rsidP="00A30603">
            <w:pPr>
              <w:jc w:val="center"/>
              <w:rPr>
                <w:rFonts w:ascii="Times New Roman" w:hAnsi="Times New Roman" w:cs="Times New Roman"/>
                <w:b/>
                <w:bCs/>
                <w:sz w:val="28"/>
                <w:szCs w:val="28"/>
              </w:rPr>
            </w:pPr>
            <w:r w:rsidRPr="00917573">
              <w:rPr>
                <w:rFonts w:ascii="Times New Roman" w:hAnsi="Times New Roman" w:cs="Times New Roman"/>
                <w:b/>
                <w:bCs/>
                <w:sz w:val="28"/>
                <w:szCs w:val="28"/>
              </w:rPr>
              <w:t>Tên chỉ tiêu</w:t>
            </w:r>
          </w:p>
        </w:tc>
      </w:tr>
      <w:tr w:rsidR="00DF6E8B" w:rsidRPr="00917573" w:rsidTr="00A30603">
        <w:trPr>
          <w:trHeight w:val="375"/>
        </w:trPr>
        <w:tc>
          <w:tcPr>
            <w:tcW w:w="9229" w:type="dxa"/>
            <w:gridSpan w:val="3"/>
            <w:tcBorders>
              <w:top w:val="single" w:sz="4" w:space="0" w:color="auto"/>
              <w:left w:val="single" w:sz="4" w:space="0" w:color="auto"/>
              <w:bottom w:val="single" w:sz="4" w:space="0" w:color="auto"/>
              <w:right w:val="single" w:sz="4" w:space="0" w:color="auto"/>
            </w:tcBorders>
            <w:shd w:val="clear" w:color="FFFF00" w:fill="FFFF00"/>
            <w:noWrap/>
            <w:vAlign w:val="center"/>
            <w:hideMark/>
          </w:tcPr>
          <w:p w:rsidR="00DF6E8B" w:rsidRPr="00917573" w:rsidRDefault="00DF6E8B" w:rsidP="00A30603">
            <w:pPr>
              <w:rPr>
                <w:rFonts w:ascii="Times New Roman" w:hAnsi="Times New Roman" w:cs="Times New Roman"/>
                <w:b/>
                <w:bCs/>
                <w:sz w:val="28"/>
                <w:szCs w:val="28"/>
              </w:rPr>
            </w:pPr>
            <w:r w:rsidRPr="00917573">
              <w:rPr>
                <w:rFonts w:ascii="Times New Roman" w:hAnsi="Times New Roman" w:cs="Times New Roman"/>
                <w:b/>
                <w:bCs/>
                <w:sz w:val="28"/>
                <w:szCs w:val="28"/>
              </w:rPr>
              <w:t>I. Thông tin nhận dạng</w:t>
            </w:r>
          </w:p>
        </w:tc>
      </w:tr>
      <w:tr w:rsidR="00DF6E8B" w:rsidRPr="00917573" w:rsidTr="00A30603">
        <w:trPr>
          <w:trHeight w:val="375"/>
        </w:trPr>
        <w:tc>
          <w:tcPr>
            <w:tcW w:w="9229" w:type="dxa"/>
            <w:gridSpan w:val="3"/>
            <w:tcBorders>
              <w:top w:val="single" w:sz="4" w:space="0" w:color="auto"/>
              <w:left w:val="single" w:sz="4" w:space="0" w:color="auto"/>
              <w:bottom w:val="single" w:sz="4" w:space="0" w:color="auto"/>
              <w:right w:val="single" w:sz="4" w:space="0" w:color="auto"/>
            </w:tcBorders>
            <w:shd w:val="clear" w:color="FFFF00" w:fill="FFFF00"/>
            <w:noWrap/>
            <w:vAlign w:val="center"/>
            <w:hideMark/>
          </w:tcPr>
          <w:p w:rsidR="00DF6E8B" w:rsidRPr="00917573" w:rsidRDefault="00DF6E8B" w:rsidP="00A30603">
            <w:pPr>
              <w:rPr>
                <w:rFonts w:ascii="Times New Roman" w:hAnsi="Times New Roman" w:cs="Times New Roman"/>
                <w:b/>
                <w:bCs/>
                <w:sz w:val="28"/>
                <w:szCs w:val="28"/>
              </w:rPr>
            </w:pPr>
            <w:r w:rsidRPr="00917573">
              <w:rPr>
                <w:rFonts w:ascii="Times New Roman" w:hAnsi="Times New Roman" w:cs="Times New Roman"/>
                <w:b/>
                <w:bCs/>
                <w:sz w:val="28"/>
                <w:szCs w:val="28"/>
              </w:rPr>
              <w:t>A. Thông tin nhận dạng khách hàng vay là cá nhân</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Họ và tên khách hàng vay</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Giới tính</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Ngày sinh</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4</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Địa chỉ</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5</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điện thoại</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6</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Quốc tịch</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7</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Thẻ căn cước/chứng minh nhân dân</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8</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Giấy tờ cá nhân khác</w:t>
            </w:r>
          </w:p>
        </w:tc>
      </w:tr>
      <w:tr w:rsidR="00DF6E8B" w:rsidRPr="00917573" w:rsidTr="00A30603">
        <w:trPr>
          <w:trHeight w:val="55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9</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Mã số thuế</w:t>
            </w:r>
          </w:p>
        </w:tc>
      </w:tr>
      <w:tr w:rsidR="00DF6E8B" w:rsidRPr="00917573" w:rsidTr="00A30603">
        <w:trPr>
          <w:trHeight w:val="57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10</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Họ tên vợ hoặc chồng</w:t>
            </w:r>
          </w:p>
        </w:tc>
      </w:tr>
      <w:tr w:rsidR="00DF6E8B" w:rsidRPr="00917573" w:rsidTr="00A30603">
        <w:trPr>
          <w:trHeight w:val="55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11</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thẻ căn cước/chứng minh nhân dân của vợ/chồng</w:t>
            </w:r>
          </w:p>
        </w:tc>
      </w:tr>
      <w:tr w:rsidR="00DF6E8B" w:rsidRPr="00917573" w:rsidTr="00A30603">
        <w:trPr>
          <w:trHeight w:val="375"/>
        </w:trPr>
        <w:tc>
          <w:tcPr>
            <w:tcW w:w="9229" w:type="dxa"/>
            <w:gridSpan w:val="3"/>
            <w:tcBorders>
              <w:top w:val="single" w:sz="4" w:space="0" w:color="auto"/>
              <w:left w:val="single" w:sz="4" w:space="0" w:color="auto"/>
              <w:bottom w:val="single" w:sz="4" w:space="0" w:color="auto"/>
              <w:right w:val="single" w:sz="4" w:space="0" w:color="auto"/>
            </w:tcBorders>
            <w:shd w:val="clear" w:color="FFFF00" w:fill="FFFF00"/>
            <w:noWrap/>
            <w:vAlign w:val="center"/>
            <w:hideMark/>
          </w:tcPr>
          <w:p w:rsidR="00DF6E8B" w:rsidRPr="00917573" w:rsidRDefault="00DF6E8B" w:rsidP="00A30603">
            <w:pPr>
              <w:rPr>
                <w:rFonts w:ascii="Times New Roman" w:hAnsi="Times New Roman" w:cs="Times New Roman"/>
                <w:b/>
                <w:bCs/>
                <w:sz w:val="28"/>
                <w:szCs w:val="28"/>
              </w:rPr>
            </w:pPr>
            <w:r w:rsidRPr="00917573">
              <w:rPr>
                <w:rFonts w:ascii="Times New Roman" w:hAnsi="Times New Roman" w:cs="Times New Roman"/>
                <w:b/>
                <w:bCs/>
                <w:sz w:val="28"/>
                <w:szCs w:val="28"/>
              </w:rPr>
              <w:t>B. Thông tin nhận dạng khách hàng vay là pháp nhân</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12</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Tên doanh nghiệp/tổ chức khác</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13</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Tên đối ngoại</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14</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Tên viết tắt</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15</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Địa chỉ</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16</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Thông tin liên lạc khác</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17</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Điện thoại</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18</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Fax</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19</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Website</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20</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Email</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21</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Mã số thuế</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lastRenderedPageBreak/>
              <w:t>22</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Ngày cấp mã số thuế</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23</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quyết định thành lập</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24</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Ngày cấp quyết định thành lập</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25</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đăng ký kinh doanh</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26</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Ngày cấp đăng ký kinh doanh</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27</w:t>
            </w:r>
          </w:p>
        </w:tc>
        <w:tc>
          <w:tcPr>
            <w:tcW w:w="8173" w:type="dxa"/>
            <w:gridSpan w:val="2"/>
            <w:tcBorders>
              <w:top w:val="nil"/>
              <w:left w:val="nil"/>
              <w:bottom w:val="single" w:sz="4" w:space="0" w:color="auto"/>
              <w:right w:val="single" w:sz="4" w:space="0" w:color="auto"/>
            </w:tcBorders>
            <w:shd w:val="clear" w:color="000000" w:fill="FFFFFF"/>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Loại hình doanh nghiệp/tổ chức khác</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28</w:t>
            </w:r>
          </w:p>
        </w:tc>
        <w:tc>
          <w:tcPr>
            <w:tcW w:w="8173" w:type="dxa"/>
            <w:gridSpan w:val="2"/>
            <w:tcBorders>
              <w:top w:val="nil"/>
              <w:left w:val="nil"/>
              <w:bottom w:val="single" w:sz="4" w:space="0" w:color="auto"/>
              <w:right w:val="single" w:sz="4" w:space="0" w:color="auto"/>
            </w:tcBorders>
            <w:shd w:val="clear" w:color="000000" w:fill="FFFFFF"/>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Ngành nghề kinh doanh</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29</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Vốn điều lệ</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30</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Người đại diện theo pháp luật</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31</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thẻ căn cước/chứng minh nhân dân người đại diện</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32</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Họ tên thành viên HĐQT/HĐTV</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33</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Địa chỉ thành viên HĐQT/HĐTV</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34</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thẻ căn cước/chứng minh nhân dân HĐQT/HĐTV</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35</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Họ và tên Tổng Giám đốc/Giám đốc</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36</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thẻ căn cước/chứng minh nhân dân Tổng Giám đốc/Giám đốc</w:t>
            </w:r>
          </w:p>
        </w:tc>
      </w:tr>
      <w:tr w:rsidR="00DF6E8B" w:rsidRPr="00917573" w:rsidTr="00A30603">
        <w:trPr>
          <w:trHeight w:val="375"/>
        </w:trPr>
        <w:tc>
          <w:tcPr>
            <w:tcW w:w="9229" w:type="dxa"/>
            <w:gridSpan w:val="3"/>
            <w:tcBorders>
              <w:top w:val="single" w:sz="4" w:space="0" w:color="auto"/>
              <w:left w:val="single" w:sz="4" w:space="0" w:color="auto"/>
              <w:bottom w:val="single" w:sz="4" w:space="0" w:color="auto"/>
              <w:right w:val="single" w:sz="4" w:space="0" w:color="auto"/>
            </w:tcBorders>
            <w:shd w:val="clear" w:color="FFFF00" w:fill="FFFF00"/>
            <w:noWrap/>
            <w:vAlign w:val="center"/>
            <w:hideMark/>
          </w:tcPr>
          <w:p w:rsidR="00DF6E8B" w:rsidRPr="00917573" w:rsidRDefault="00DF6E8B" w:rsidP="00A30603">
            <w:pPr>
              <w:rPr>
                <w:rFonts w:ascii="Times New Roman" w:hAnsi="Times New Roman" w:cs="Times New Roman"/>
                <w:b/>
                <w:bCs/>
                <w:sz w:val="28"/>
                <w:szCs w:val="28"/>
              </w:rPr>
            </w:pPr>
            <w:r w:rsidRPr="00917573">
              <w:rPr>
                <w:rFonts w:ascii="Times New Roman" w:hAnsi="Times New Roman" w:cs="Times New Roman"/>
                <w:b/>
                <w:bCs/>
                <w:sz w:val="28"/>
                <w:szCs w:val="28"/>
              </w:rPr>
              <w:t>C. Thông tin nhận dạng chủ thẻ tín dụng</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37</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Họ và tên chủ thẻ chính</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38</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Địa chỉ</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39</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điện thoại</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40</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Quốc tịch</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41</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Giới tính</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42</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Ngày sinh</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43</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Thẻ căn cước/chứng minh nhân dân</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44</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Giấy tờ cá nhân khác</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45</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Mã số thuế</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46</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Họ tên vợ hoặc chồng</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47</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thẻ căn cước/chứng minh nhân dân của vợ/chồng</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48</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Họ tên chủ thẻ phụ</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49</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thẻ căn cước/chứng minh nhân dân chủ thẻ phụ</w:t>
            </w:r>
          </w:p>
        </w:tc>
      </w:tr>
      <w:tr w:rsidR="00DF6E8B" w:rsidRPr="00917573" w:rsidTr="00A30603">
        <w:trPr>
          <w:trHeight w:val="375"/>
        </w:trPr>
        <w:tc>
          <w:tcPr>
            <w:tcW w:w="9229" w:type="dxa"/>
            <w:gridSpan w:val="3"/>
            <w:tcBorders>
              <w:top w:val="single" w:sz="4" w:space="0" w:color="auto"/>
              <w:left w:val="single" w:sz="4" w:space="0" w:color="auto"/>
              <w:bottom w:val="single" w:sz="4" w:space="0" w:color="auto"/>
              <w:right w:val="single" w:sz="4" w:space="0" w:color="auto"/>
            </w:tcBorders>
            <w:shd w:val="clear" w:color="FFFF00" w:fill="FFFF00"/>
            <w:noWrap/>
            <w:vAlign w:val="center"/>
            <w:hideMark/>
          </w:tcPr>
          <w:p w:rsidR="00DF6E8B" w:rsidRPr="00917573" w:rsidRDefault="00DF6E8B" w:rsidP="00A30603">
            <w:pPr>
              <w:rPr>
                <w:rFonts w:ascii="Times New Roman" w:hAnsi="Times New Roman" w:cs="Times New Roman"/>
                <w:b/>
                <w:bCs/>
                <w:sz w:val="28"/>
                <w:szCs w:val="28"/>
              </w:rPr>
            </w:pPr>
            <w:r w:rsidRPr="00917573">
              <w:rPr>
                <w:rFonts w:ascii="Times New Roman" w:hAnsi="Times New Roman" w:cs="Times New Roman"/>
                <w:b/>
                <w:bCs/>
                <w:sz w:val="28"/>
                <w:szCs w:val="28"/>
              </w:rPr>
              <w:t>II. Thông tin Hợp đồng tín dụng</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50</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hợp đồng tín dụng</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51</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Ngày ký hợp đồng</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52</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Ngày kết thúc hợp đồng</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53</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Ngày phát sinh</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54</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Lãi suất</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55</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Mục đích sử dụng tiền vay</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56</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Loại vay</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lastRenderedPageBreak/>
              <w:t>57</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Loại tiền vay</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58</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Hạn mức tín dụng trên hợp đồng</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59</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tiền cho vay trong kỳ</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60</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tiền thu nợ trong kỳ</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61</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dư nợ theo nguyên tệ</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62</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Nhóm nợ</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63</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Ngày trả nợ kỳ tiếp theo</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64</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tiền trả nợ kỳ tiếp theo</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65</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ngày chậm trả nợ thực tế</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66</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tiền chậm trả nợ thực tế</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67</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lần gia hạn nợ</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68</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tiền gia hạn nợ</w:t>
            </w:r>
          </w:p>
        </w:tc>
      </w:tr>
      <w:tr w:rsidR="00DF6E8B" w:rsidRPr="00917573" w:rsidTr="00A30603">
        <w:trPr>
          <w:trHeight w:val="375"/>
        </w:trPr>
        <w:tc>
          <w:tcPr>
            <w:tcW w:w="9229" w:type="dxa"/>
            <w:gridSpan w:val="3"/>
            <w:tcBorders>
              <w:top w:val="single" w:sz="4" w:space="0" w:color="auto"/>
              <w:left w:val="single" w:sz="4" w:space="0" w:color="auto"/>
              <w:bottom w:val="single" w:sz="4" w:space="0" w:color="auto"/>
              <w:right w:val="single" w:sz="4" w:space="0" w:color="auto"/>
            </w:tcBorders>
            <w:shd w:val="clear" w:color="FFFF00" w:fill="FFFF00"/>
            <w:noWrap/>
            <w:vAlign w:val="center"/>
            <w:hideMark/>
          </w:tcPr>
          <w:p w:rsidR="00DF6E8B" w:rsidRPr="00917573" w:rsidRDefault="00DF6E8B" w:rsidP="00A30603">
            <w:pPr>
              <w:rPr>
                <w:rFonts w:ascii="Times New Roman" w:hAnsi="Times New Roman" w:cs="Times New Roman"/>
                <w:b/>
                <w:bCs/>
                <w:sz w:val="28"/>
                <w:szCs w:val="28"/>
              </w:rPr>
            </w:pPr>
            <w:r w:rsidRPr="00917573">
              <w:rPr>
                <w:rFonts w:ascii="Times New Roman" w:hAnsi="Times New Roman" w:cs="Times New Roman"/>
                <w:b/>
                <w:bCs/>
                <w:sz w:val="28"/>
                <w:szCs w:val="28"/>
              </w:rPr>
              <w:t xml:space="preserve">III. Thông tin quan hệ tín dụng </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69</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Dư nợ nội bảng </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70</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Lãi cho vay chưa thu hạch toán nội bảng</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71</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Dự phòng phải trích nội bảng</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72</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Dự phòng đã trích nội bảng</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73</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Dư nợ ngoại bảng </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74</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Cam kết ngoại bảng</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75</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Dự phòng phải trích ngoại bảng</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76</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Dự phòng đã trích ngoại bảng</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77</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Lãi cho vay chưa thu hạch toán ngoại bảng</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78</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lần gia hạn nợ, điều chỉnh kỳ hạn nợ</w:t>
            </w:r>
          </w:p>
        </w:tc>
      </w:tr>
      <w:tr w:rsidR="00DF6E8B" w:rsidRPr="00917573" w:rsidTr="00A30603">
        <w:trPr>
          <w:trHeight w:val="375"/>
        </w:trPr>
        <w:tc>
          <w:tcPr>
            <w:tcW w:w="9229" w:type="dxa"/>
            <w:gridSpan w:val="3"/>
            <w:tcBorders>
              <w:top w:val="single" w:sz="4" w:space="0" w:color="auto"/>
              <w:left w:val="single" w:sz="4" w:space="0" w:color="auto"/>
              <w:bottom w:val="single" w:sz="4" w:space="0" w:color="auto"/>
              <w:right w:val="single" w:sz="4" w:space="0" w:color="auto"/>
            </w:tcBorders>
            <w:shd w:val="clear" w:color="FFFF00" w:fill="FFFF00"/>
            <w:noWrap/>
            <w:vAlign w:val="center"/>
            <w:hideMark/>
          </w:tcPr>
          <w:p w:rsidR="00DF6E8B" w:rsidRPr="00917573" w:rsidRDefault="00DF6E8B" w:rsidP="00A30603">
            <w:pPr>
              <w:rPr>
                <w:rFonts w:ascii="Times New Roman" w:hAnsi="Times New Roman" w:cs="Times New Roman"/>
                <w:b/>
                <w:bCs/>
                <w:sz w:val="28"/>
                <w:szCs w:val="28"/>
              </w:rPr>
            </w:pPr>
            <w:r w:rsidRPr="00917573">
              <w:rPr>
                <w:rFonts w:ascii="Times New Roman" w:hAnsi="Times New Roman" w:cs="Times New Roman"/>
                <w:b/>
                <w:bCs/>
                <w:sz w:val="28"/>
                <w:szCs w:val="28"/>
              </w:rPr>
              <w:t>IV. Thông tin tình trạng tài khoản thẻ tín dụng</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79</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hợp đồng</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80</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Loại thẻ</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81</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Ngày mở thẻ</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82</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Ngày hết hạn</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83</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Ngày đóng thẻ</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84</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Hạn mức tín dụng</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85</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Ngày sao kê</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86</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tiền phải thanh toán</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87</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tiền phải thanh toán tối thiểu</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88</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tiền đã thanh toán</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89</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tiền quá hạn</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90</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ngày quá hạn</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91</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lần quá hạn</w:t>
            </w:r>
          </w:p>
        </w:tc>
      </w:tr>
      <w:tr w:rsidR="00DF6E8B" w:rsidRPr="00917573" w:rsidTr="00A30603">
        <w:trPr>
          <w:trHeight w:val="375"/>
        </w:trPr>
        <w:tc>
          <w:tcPr>
            <w:tcW w:w="9229" w:type="dxa"/>
            <w:gridSpan w:val="3"/>
            <w:tcBorders>
              <w:top w:val="single" w:sz="4" w:space="0" w:color="auto"/>
              <w:left w:val="single" w:sz="4" w:space="0" w:color="auto"/>
              <w:bottom w:val="single" w:sz="4" w:space="0" w:color="auto"/>
              <w:right w:val="single" w:sz="4" w:space="0" w:color="auto"/>
            </w:tcBorders>
            <w:shd w:val="clear" w:color="FFFF00" w:fill="FFFF00"/>
            <w:noWrap/>
            <w:vAlign w:val="center"/>
            <w:hideMark/>
          </w:tcPr>
          <w:p w:rsidR="00DF6E8B" w:rsidRPr="00917573" w:rsidRDefault="00DF6E8B" w:rsidP="00A30603">
            <w:pPr>
              <w:rPr>
                <w:rFonts w:ascii="Times New Roman" w:hAnsi="Times New Roman" w:cs="Times New Roman"/>
                <w:b/>
                <w:bCs/>
                <w:sz w:val="28"/>
                <w:szCs w:val="28"/>
              </w:rPr>
            </w:pPr>
            <w:r w:rsidRPr="00917573">
              <w:rPr>
                <w:rFonts w:ascii="Times New Roman" w:hAnsi="Times New Roman" w:cs="Times New Roman"/>
                <w:b/>
                <w:bCs/>
                <w:sz w:val="28"/>
                <w:szCs w:val="28"/>
              </w:rPr>
              <w:lastRenderedPageBreak/>
              <w:t>V. Thông tin bảo đảm tiền vay</w:t>
            </w:r>
          </w:p>
        </w:tc>
      </w:tr>
      <w:tr w:rsidR="00DF6E8B" w:rsidRPr="00917573" w:rsidTr="00A30603">
        <w:trPr>
          <w:trHeight w:val="390"/>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rPr>
                <w:rFonts w:ascii="Times New Roman" w:hAnsi="Times New Roman" w:cs="Times New Roman"/>
                <w:b/>
                <w:bCs/>
                <w:i/>
                <w:iCs/>
                <w:sz w:val="28"/>
                <w:szCs w:val="28"/>
              </w:rPr>
            </w:pPr>
            <w:r w:rsidRPr="00917573">
              <w:rPr>
                <w:rFonts w:ascii="Times New Roman" w:hAnsi="Times New Roman" w:cs="Times New Roman"/>
                <w:b/>
                <w:bCs/>
                <w:i/>
                <w:iCs/>
                <w:sz w:val="28"/>
                <w:szCs w:val="28"/>
              </w:rPr>
              <w:t>Khàng hàng vay không có tài sản bảo đảm</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92</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Nơi làm việc</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93</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Vị trí làm việc</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94</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năm làm việc</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95</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Thu nhập bình quân hàng tháng</w:t>
            </w:r>
          </w:p>
        </w:tc>
      </w:tr>
      <w:tr w:rsidR="00DF6E8B" w:rsidRPr="00917573" w:rsidTr="00A30603">
        <w:trPr>
          <w:trHeight w:val="390"/>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rPr>
                <w:rFonts w:ascii="Times New Roman" w:hAnsi="Times New Roman" w:cs="Times New Roman"/>
                <w:b/>
                <w:bCs/>
                <w:i/>
                <w:iCs/>
                <w:sz w:val="28"/>
                <w:szCs w:val="28"/>
              </w:rPr>
            </w:pPr>
            <w:r w:rsidRPr="00917573">
              <w:rPr>
                <w:rFonts w:ascii="Times New Roman" w:hAnsi="Times New Roman" w:cs="Times New Roman"/>
                <w:b/>
                <w:bCs/>
                <w:i/>
                <w:iCs/>
                <w:sz w:val="28"/>
                <w:szCs w:val="28"/>
              </w:rPr>
              <w:t>Khàng hàng vay có tài sản bảo đảm</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96</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Mã số tài sản bảo đảm do TCTD cấp</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97</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Loại tài sản bảo đảm</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98</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Tên chủ sở hữu tài sản</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99</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chứng minh nhân dân của chủ sở hữu</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100</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Mã số thuế của chủ sở hữu</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101</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Ngày bắt đầu</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102</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Ngày kết thúc</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103</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Giá trị tài sản</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104</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Ngày định giá</w:t>
            </w:r>
          </w:p>
        </w:tc>
      </w:tr>
      <w:tr w:rsidR="00DF6E8B" w:rsidRPr="00917573" w:rsidTr="00A30603">
        <w:trPr>
          <w:trHeight w:val="375"/>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105</w:t>
            </w:r>
          </w:p>
        </w:tc>
        <w:tc>
          <w:tcPr>
            <w:tcW w:w="8173" w:type="dxa"/>
            <w:gridSpan w:val="2"/>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Mô tả tài sản</w:t>
            </w:r>
          </w:p>
        </w:tc>
      </w:tr>
      <w:tr w:rsidR="00DF6E8B" w:rsidRPr="00917573" w:rsidTr="00A30603">
        <w:trPr>
          <w:trHeight w:val="375"/>
        </w:trPr>
        <w:tc>
          <w:tcPr>
            <w:tcW w:w="9229" w:type="dxa"/>
            <w:gridSpan w:val="3"/>
            <w:tcBorders>
              <w:top w:val="single" w:sz="4" w:space="0" w:color="auto"/>
              <w:left w:val="single" w:sz="4" w:space="0" w:color="auto"/>
              <w:bottom w:val="single" w:sz="4" w:space="0" w:color="auto"/>
              <w:right w:val="single" w:sz="4" w:space="0" w:color="000000"/>
            </w:tcBorders>
            <w:shd w:val="clear" w:color="FFFF00" w:fill="FFFF00"/>
            <w:vAlign w:val="center"/>
            <w:hideMark/>
          </w:tcPr>
          <w:p w:rsidR="00DF6E8B" w:rsidRPr="00917573" w:rsidRDefault="00DF6E8B" w:rsidP="00A30603">
            <w:pPr>
              <w:rPr>
                <w:rFonts w:ascii="Times New Roman" w:hAnsi="Times New Roman" w:cs="Times New Roman"/>
                <w:b/>
                <w:bCs/>
                <w:sz w:val="28"/>
                <w:szCs w:val="28"/>
              </w:rPr>
            </w:pPr>
            <w:r w:rsidRPr="00917573">
              <w:rPr>
                <w:rFonts w:ascii="Times New Roman" w:hAnsi="Times New Roman" w:cs="Times New Roman"/>
                <w:b/>
                <w:bCs/>
                <w:sz w:val="28"/>
                <w:szCs w:val="28"/>
              </w:rPr>
              <w:t>VI. Thông tin tài chính của khách hàng vay là doanh nghiệp</w:t>
            </w:r>
          </w:p>
        </w:tc>
      </w:tr>
      <w:tr w:rsidR="00DF6E8B" w:rsidRPr="00917573" w:rsidTr="00A30603">
        <w:trPr>
          <w:trHeight w:val="390"/>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F6E8B" w:rsidRPr="00917573" w:rsidRDefault="00DF6E8B" w:rsidP="00A30603">
            <w:pPr>
              <w:rPr>
                <w:rFonts w:ascii="Times New Roman" w:hAnsi="Times New Roman" w:cs="Times New Roman"/>
                <w:b/>
                <w:bCs/>
                <w:i/>
                <w:iCs/>
                <w:sz w:val="28"/>
                <w:szCs w:val="28"/>
              </w:rPr>
            </w:pPr>
            <w:r w:rsidRPr="00917573">
              <w:rPr>
                <w:rFonts w:ascii="Times New Roman" w:hAnsi="Times New Roman" w:cs="Times New Roman"/>
                <w:b/>
                <w:bCs/>
                <w:i/>
                <w:iCs/>
                <w:sz w:val="28"/>
                <w:szCs w:val="28"/>
              </w:rPr>
              <w:t>Các chỉ tiêu trong Bảng cân đối kế toán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106</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Năm tài chính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107</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Đơn vị tính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108</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Loại tiền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109</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Kiểm toán (có/không)</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110</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Báo cáo hợp nhất (có/không)</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111</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Tài sản ngắn hạn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112</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và các khoản tương đương tiền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113</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114</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Các khoản tương đương tiền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115</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Đầu tư tài chính ngắn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116</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Chứng khoán kinh doanh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117</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Dự phòng giảm giá chứng khoán kinh doanh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118</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Đầu tư nắm giữ đến ngày đáo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119</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Các khoản phải thu ngắn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120</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Phải thu ngắn hạn của khách hàng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121</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Trả trước cho người bán ngắn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122</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Phải thu nội bộ ngắn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123</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Phải thu theo tiến độ kế hoạch hợp đồng xây dựng</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lastRenderedPageBreak/>
              <w:t>124</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Phải thu về cho vay ngắn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125</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Phải thu ngắn hạn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126</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Dự phòng phải thu ngắn hạn khó đòi</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127</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Tài sản thiếu chờ xử lý</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128</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Hàng tồn kho</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129</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Hàng tồn kho</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130</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Dự phòng giảm giá hàng tồn kho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131</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Tài sản ngắn hạn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132</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Chi phí trả trước ngắn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133</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Thuế GTGT được khấu trừ</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134</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Thuế và các khoản khác phải thu Nhà nước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135</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Giao dịch mua bán lại trái phiếu Chính phủ</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136</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Tài sản ngắn hạn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137</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Tài sản dài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138</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Các khoản phải thu dài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139</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Phải thu dài hạn của khách hàng</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140</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Trả trước cho người bán dài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141</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Vốn kinh doanh ở đơn vị trực thuộc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142</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Phải thu nội bộ dài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143</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Phải thu về cho vay dài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144</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Phải thu dài hạn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145</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Dự phòng phải thu dài hạn khó đòi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146</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Tài sản cố định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147</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Tài sản cố định hữu hình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148</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Nguyên giá</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149</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Giá trị hao mòn luỹ kế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150</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Tài sản cố định thuê tài chính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151</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Nguyên giá</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152</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Giá trị hao mòn luỹ kế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153</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Tài sản cố định vô hình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154</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Nguyên giá</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155</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Giá trị hao mòn luỹ kế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156</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Bất động sản đầu tư</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157</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Nguyên giá</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158</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Giá trị hao mòn luỹ kế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159</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Tài sản dở dang dài hạn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160</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Chi phí sản xuất, kinh doanh dở dang dài hạn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lastRenderedPageBreak/>
              <w:t>161</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Chi phí xây dựng cơ bản dở dang</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162</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Đầu tư tài chính dài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163</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Đầu tư vào công ty con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164</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Đầu tư vào công ty liên doanh, liên kết</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165</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Đầu tư góp vốn vào đơn vị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166</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Dự phòng đầu tư tài chính dài hạn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167</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Đầu tư nắm giữ đến ngày đáo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168</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Tài sản dài hạn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169</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Chi phí trả trước dài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170</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Tài sản thuế thu nhập hoãn lại</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171</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Thiết bị, vật tư, phụ tùng thay thế dài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172</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Tài sản dài hạn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173</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Lợi thế thương mại</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174</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Tổng cộng tài sản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175</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Nợ phải trả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176</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Nợ ngắn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177</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Phải trả người bán ngắn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178</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Người mua trả tiền trước ngắn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179</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Thuế và các khoản phải nộp Nhà nước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180</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Phải trả người lao động</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181</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Chi phí phải trả ngắn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182</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Phải trả nội bộ ngắn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183</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Phải trả theo tiến độ kế hoạch hợp đồng xây dựng</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184</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Doanh thu chưa thực hiện ngắn hạn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185</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Phải trả ngắn hạn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186</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Vay và nợ thuê tài chính ngắn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187</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Dự phòng phải trả ngắn hạn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188</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Quỹ khen thưởng, phúc lợi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189</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Quỹ bình ổn giá</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190</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Giao dịch mua bán lại trái phiếu Chính phủ</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191</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Nợ dài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192</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Phải trả người bán dài hạn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193</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Người mua trả tiền trước dài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194</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Chi phí phải trả dài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195</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Phải trả nội bộ về vốn kinh doanh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196</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Phải trả nội bộ dài hạn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197</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Doanh thu chưa thực hiện dài hạn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lastRenderedPageBreak/>
              <w:t>198</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Phải trả dài hạn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199</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Vay và nợ thuê tài chính dài hạn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200</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Trái phiếu chuyển đổi</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201</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Cổ phiếu ưu đãi</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202</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Thuế thu nhập hoãn lại phải trả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203</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Dự phòng phải trả dài hạn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204</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Quỹ phát triển khoa học và công nghệ</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205</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Vốn chủ sở hữu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206</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Vốn chủ sở hữu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207</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Vốn góp của chủ sở hữu</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208</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Cổ phiếu phổ thông có quyền biểu quyết</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209</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Cổ phiếu ưu đãi</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210</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Thặng dư vốn cổ phần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211</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Quyền chọn chuyển đổi trái phiếu</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212</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Vốn khác của chủ sở hữu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213</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Cổ phiếu quỹ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214</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Chênh lệch đánh giá lại tài sản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215</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Chênh lệch tỷ giá hối đoái</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216</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Quỹ đầu tư phát triển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217</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Quỹ hỗ trợ sắp xếp doanh nghiệp</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218</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Quỹ khác thuộc vốn chủ sở hữu</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219</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Lợi nhuận sau thuế chưa phân phối</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220</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LNST chưa phân phối lũy kế đến cuối kỳ trước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221</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LNST chưa phân phối kỳ này</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222</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Nguồn vốn đầu tư XDCB</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223</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Lợi ích của cổ đông không kiểm soát</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224</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Nguồn kinh phí và quỹ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225</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Nguồn kinh phí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226</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Nguồn kinh phí đã hình thành TSCĐ</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227</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Tổng cộng nguồn vốn </w:t>
            </w:r>
          </w:p>
        </w:tc>
      </w:tr>
      <w:tr w:rsidR="00DF6E8B" w:rsidRPr="00917573" w:rsidTr="00A30603">
        <w:trPr>
          <w:trHeight w:val="390"/>
        </w:trPr>
        <w:tc>
          <w:tcPr>
            <w:tcW w:w="9229" w:type="dxa"/>
            <w:gridSpan w:val="3"/>
            <w:tcBorders>
              <w:top w:val="nil"/>
              <w:left w:val="single" w:sz="4" w:space="0" w:color="auto"/>
              <w:bottom w:val="single" w:sz="4" w:space="0" w:color="auto"/>
              <w:right w:val="single" w:sz="4" w:space="0" w:color="auto"/>
            </w:tcBorders>
            <w:shd w:val="clear" w:color="auto" w:fill="auto"/>
            <w:noWrap/>
            <w:hideMark/>
          </w:tcPr>
          <w:p w:rsidR="00DF6E8B" w:rsidRPr="004231C0" w:rsidRDefault="00DF6E8B" w:rsidP="00A30603">
            <w:pPr>
              <w:rPr>
                <w:rFonts w:ascii="Times New Roman" w:hAnsi="Times New Roman" w:cs="Times New Roman"/>
                <w:b/>
                <w:bCs/>
                <w:i/>
                <w:iCs/>
                <w:sz w:val="28"/>
                <w:szCs w:val="28"/>
              </w:rPr>
            </w:pPr>
            <w:r w:rsidRPr="00917573">
              <w:rPr>
                <w:rFonts w:ascii="Times New Roman" w:hAnsi="Times New Roman" w:cs="Times New Roman"/>
                <w:b/>
                <w:bCs/>
                <w:i/>
                <w:iCs/>
                <w:sz w:val="28"/>
                <w:szCs w:val="28"/>
              </w:rPr>
              <w:t>Các chỉ tiêu trong Báo cáo kết quả kinh doanh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228</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Doanh thu bán hàng và cung cấp dịch vụ</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229</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Các khoản giảm trừ doanh thu</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230</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Doanh thu thuần về bán hàng và cung cấp dịch vụ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231</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Giá vốn hàng bán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232</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Lợi nhuận gộp về bán hàng và cung cấp dịch vụ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233</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Doanh thu hoạt động tài chính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lastRenderedPageBreak/>
              <w:t>234</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Chi phí tài chính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235</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Trong đó: Chi phí lãi vay</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236</w:t>
            </w:r>
          </w:p>
        </w:tc>
        <w:tc>
          <w:tcPr>
            <w:tcW w:w="8080" w:type="dxa"/>
            <w:tcBorders>
              <w:top w:val="nil"/>
              <w:left w:val="nil"/>
              <w:bottom w:val="single" w:sz="4" w:space="0" w:color="auto"/>
              <w:right w:val="single" w:sz="4" w:space="0" w:color="auto"/>
            </w:tcBorders>
            <w:shd w:val="clear" w:color="auto" w:fill="auto"/>
            <w:vAlign w:val="bottom"/>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Lãi/lỗ trong công ty liên doanh liên kết</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237</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Chi phí bán hàng</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238</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Chi phí quản lý doanh nghiệp</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239</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Lợi nhuận thuần từ hoạt động kinh doanh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240</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Thu nhập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241</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Chi phí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242</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Lợi nhuận khác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243</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Tổng lợi nhuận kế toán trước thuế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244</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Chi phí thuế TNDN hiện hành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245</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Chi phí thuế TNDN hoãn lại</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246</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Lợi nhuận sau thuế thu nhập doanh nghiệp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247</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Lợi nhuận sau thuế của cổ đông của Công ty mẹ</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248</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Lợi nhuận sau thuế của cổ đông không kiểm soát</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249</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Lãi cơ bản trên cổ phiếu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250</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Lãi suy giảm trên cổ phiếu</w:t>
            </w:r>
          </w:p>
        </w:tc>
      </w:tr>
      <w:tr w:rsidR="00DF6E8B" w:rsidRPr="00917573" w:rsidTr="004231C0">
        <w:trPr>
          <w:trHeight w:val="549"/>
        </w:trPr>
        <w:tc>
          <w:tcPr>
            <w:tcW w:w="9229" w:type="dxa"/>
            <w:gridSpan w:val="3"/>
            <w:tcBorders>
              <w:top w:val="nil"/>
              <w:left w:val="single" w:sz="4" w:space="0" w:color="auto"/>
              <w:bottom w:val="single" w:sz="4" w:space="0" w:color="auto"/>
              <w:right w:val="single" w:sz="4" w:space="0" w:color="auto"/>
            </w:tcBorders>
            <w:shd w:val="clear" w:color="auto" w:fill="auto"/>
            <w:noWrap/>
            <w:vAlign w:val="center"/>
            <w:hideMark/>
          </w:tcPr>
          <w:p w:rsidR="00DF6E8B" w:rsidRPr="004231C0" w:rsidRDefault="00DF6E8B" w:rsidP="00A30603">
            <w:pPr>
              <w:rPr>
                <w:rFonts w:ascii="Times New Roman" w:hAnsi="Times New Roman" w:cs="Times New Roman"/>
                <w:b/>
                <w:bCs/>
                <w:i/>
                <w:iCs/>
                <w:sz w:val="28"/>
                <w:szCs w:val="28"/>
              </w:rPr>
            </w:pPr>
            <w:r w:rsidRPr="00917573">
              <w:rPr>
                <w:rFonts w:ascii="Times New Roman" w:hAnsi="Times New Roman" w:cs="Times New Roman"/>
                <w:b/>
                <w:bCs/>
                <w:i/>
                <w:iCs/>
                <w:sz w:val="28"/>
                <w:szCs w:val="28"/>
              </w:rPr>
              <w:t>Các chỉ tiêu trong báo cáo lưu chuyển tiền tệ (trực tiếp) </w:t>
            </w:r>
          </w:p>
        </w:tc>
      </w:tr>
      <w:tr w:rsidR="00DF6E8B" w:rsidRPr="00917573" w:rsidTr="00A30603">
        <w:trPr>
          <w:trHeight w:val="390"/>
        </w:trPr>
        <w:tc>
          <w:tcPr>
            <w:tcW w:w="9229" w:type="dxa"/>
            <w:gridSpan w:val="3"/>
            <w:tcBorders>
              <w:top w:val="nil"/>
              <w:left w:val="single" w:sz="4" w:space="0" w:color="auto"/>
              <w:bottom w:val="single" w:sz="4" w:space="0" w:color="auto"/>
              <w:right w:val="single" w:sz="4" w:space="0" w:color="auto"/>
            </w:tcBorders>
            <w:shd w:val="clear" w:color="auto" w:fill="auto"/>
            <w:noWrap/>
            <w:vAlign w:val="center"/>
            <w:hideMark/>
          </w:tcPr>
          <w:p w:rsidR="00DF6E8B" w:rsidRPr="004231C0" w:rsidRDefault="00DF6E8B" w:rsidP="00A30603">
            <w:pPr>
              <w:rPr>
                <w:rFonts w:ascii="Times New Roman" w:hAnsi="Times New Roman" w:cs="Times New Roman"/>
                <w:b/>
                <w:bCs/>
                <w:i/>
                <w:iCs/>
                <w:sz w:val="28"/>
                <w:szCs w:val="28"/>
              </w:rPr>
            </w:pPr>
            <w:r w:rsidRPr="00917573">
              <w:rPr>
                <w:rFonts w:ascii="Times New Roman" w:hAnsi="Times New Roman" w:cs="Times New Roman"/>
                <w:b/>
                <w:bCs/>
                <w:i/>
                <w:iCs/>
                <w:sz w:val="28"/>
                <w:szCs w:val="28"/>
              </w:rPr>
              <w:t> Lưu chuyển tiền từ hoạt động kinh doanh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251</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thu từ bán hàng, cung cấp dịch vụ và doanh thu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252</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chi trả cho người cung cấp hàng hóa và dịch vụ</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253</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chi trả cho người lao động</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254</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lãi vay đã trả</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255</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Thuế thu nhập doanh nghiệp đã nộp</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256</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thu khác từ hoạt động kinh doanh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257</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chi khác cho hoạt động kinh doanh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258</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Lưu chuyển tiền thuần từ hoạt động kinh doanh </w:t>
            </w:r>
          </w:p>
        </w:tc>
      </w:tr>
      <w:tr w:rsidR="00DF6E8B" w:rsidRPr="00917573" w:rsidTr="00A30603">
        <w:trPr>
          <w:trHeight w:val="390"/>
        </w:trPr>
        <w:tc>
          <w:tcPr>
            <w:tcW w:w="9229" w:type="dxa"/>
            <w:gridSpan w:val="3"/>
            <w:tcBorders>
              <w:top w:val="nil"/>
              <w:left w:val="single" w:sz="4" w:space="0" w:color="auto"/>
              <w:bottom w:val="single" w:sz="4" w:space="0" w:color="auto"/>
              <w:right w:val="single" w:sz="4" w:space="0" w:color="auto"/>
            </w:tcBorders>
            <w:shd w:val="clear" w:color="auto" w:fill="auto"/>
            <w:noWrap/>
            <w:vAlign w:val="center"/>
            <w:hideMark/>
          </w:tcPr>
          <w:p w:rsidR="00DF6E8B" w:rsidRPr="004231C0" w:rsidRDefault="00DF6E8B" w:rsidP="00A30603">
            <w:pPr>
              <w:rPr>
                <w:rFonts w:ascii="Times New Roman" w:hAnsi="Times New Roman" w:cs="Times New Roman"/>
                <w:b/>
                <w:bCs/>
                <w:i/>
                <w:iCs/>
                <w:sz w:val="28"/>
                <w:szCs w:val="28"/>
              </w:rPr>
            </w:pPr>
            <w:r w:rsidRPr="00917573">
              <w:rPr>
                <w:rFonts w:ascii="Times New Roman" w:hAnsi="Times New Roman" w:cs="Times New Roman"/>
                <w:b/>
                <w:bCs/>
                <w:i/>
                <w:iCs/>
                <w:sz w:val="28"/>
                <w:szCs w:val="28"/>
              </w:rPr>
              <w:t> Lưu chuyển tiền từ hoạt động đầu tư</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259</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chi để mua sắm, xây dựng TSCĐ và các tài sản dài hạn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260</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thu từ thanh lý, nhượng bán TSCĐ và các tài sản dài hạn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261</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chi cho vay, mua các công cụ nợ của đơn vị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262</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thu hồi cho vay, bán lại các công cụ nợ của đơn vị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263</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chi đầu tư góp vốn vào đơn vị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264</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thu hồi đầu tư góp vốn vào đơn vị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265</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thu lãi cho vay, cổ tức và lợi nhuận được chia</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266</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Lưu chuyển tiền thuần từ hoạt động đầu tư </w:t>
            </w:r>
          </w:p>
        </w:tc>
      </w:tr>
      <w:tr w:rsidR="00DF6E8B" w:rsidRPr="00917573" w:rsidTr="00A30603">
        <w:trPr>
          <w:trHeight w:val="390"/>
        </w:trPr>
        <w:tc>
          <w:tcPr>
            <w:tcW w:w="9229" w:type="dxa"/>
            <w:gridSpan w:val="3"/>
            <w:tcBorders>
              <w:top w:val="nil"/>
              <w:left w:val="single" w:sz="4" w:space="0" w:color="auto"/>
              <w:bottom w:val="single" w:sz="4" w:space="0" w:color="auto"/>
              <w:right w:val="single" w:sz="4" w:space="0" w:color="auto"/>
            </w:tcBorders>
            <w:shd w:val="clear" w:color="auto" w:fill="auto"/>
            <w:noWrap/>
            <w:vAlign w:val="center"/>
            <w:hideMark/>
          </w:tcPr>
          <w:p w:rsidR="00DF6E8B" w:rsidRPr="004231C0" w:rsidRDefault="00DF6E8B" w:rsidP="00A30603">
            <w:pPr>
              <w:rPr>
                <w:rFonts w:ascii="Times New Roman" w:hAnsi="Times New Roman" w:cs="Times New Roman"/>
                <w:b/>
                <w:bCs/>
                <w:i/>
                <w:iCs/>
                <w:sz w:val="28"/>
                <w:szCs w:val="28"/>
              </w:rPr>
            </w:pPr>
            <w:r w:rsidRPr="00917573">
              <w:rPr>
                <w:rFonts w:ascii="Times New Roman" w:hAnsi="Times New Roman" w:cs="Times New Roman"/>
                <w:b/>
                <w:bCs/>
                <w:i/>
                <w:iCs/>
                <w:sz w:val="28"/>
                <w:szCs w:val="28"/>
              </w:rPr>
              <w:t> Lưu chuyển tiền từ hoạt động tài chính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lastRenderedPageBreak/>
              <w:t>267</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thu từ phát hành cổ phiếu, nhận vốn góp của chủ sở hữu</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268</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trả lại vốn góp cho các chủ sở hữu, mua lại cổ phiếu của doanh nghiệp đã phát hành.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269</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thu từ đi vay</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270</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trả nợ gốc vay</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271</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trả nợ gốc thuê tài chính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272</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Cổ tức, lợi nhuận đã trả cho chủ sở hữu</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273</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Lưu chuyển tiền thuần từ hoạt động tài chính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274</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Lưu chuyển tiền thuần trong kỳ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275</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và tương đương tiền đầu kỳ</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276</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Ảnh hưởng của thay đổi tỷ giá hối đoái quy đổi ngoại tệ</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277</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Tiền và tương đương tiền cuối kỳ </w:t>
            </w:r>
          </w:p>
        </w:tc>
      </w:tr>
      <w:tr w:rsidR="00DF6E8B" w:rsidRPr="00917573" w:rsidTr="00A30603">
        <w:trPr>
          <w:trHeight w:val="390"/>
        </w:trPr>
        <w:tc>
          <w:tcPr>
            <w:tcW w:w="9229" w:type="dxa"/>
            <w:gridSpan w:val="3"/>
            <w:tcBorders>
              <w:top w:val="nil"/>
              <w:left w:val="single" w:sz="4" w:space="0" w:color="auto"/>
              <w:bottom w:val="single" w:sz="4" w:space="0" w:color="auto"/>
              <w:right w:val="single" w:sz="4" w:space="0" w:color="auto"/>
            </w:tcBorders>
            <w:shd w:val="clear" w:color="auto" w:fill="auto"/>
            <w:noWrap/>
            <w:vAlign w:val="center"/>
            <w:hideMark/>
          </w:tcPr>
          <w:p w:rsidR="00DF6E8B" w:rsidRPr="004231C0" w:rsidRDefault="00DF6E8B" w:rsidP="00A30603">
            <w:pPr>
              <w:rPr>
                <w:rFonts w:ascii="Times New Roman" w:hAnsi="Times New Roman" w:cs="Times New Roman"/>
                <w:b/>
                <w:bCs/>
                <w:i/>
                <w:iCs/>
                <w:sz w:val="28"/>
                <w:szCs w:val="28"/>
              </w:rPr>
            </w:pPr>
            <w:r w:rsidRPr="00917573">
              <w:rPr>
                <w:rFonts w:ascii="Times New Roman" w:hAnsi="Times New Roman" w:cs="Times New Roman"/>
                <w:b/>
                <w:bCs/>
                <w:i/>
                <w:iCs/>
                <w:sz w:val="28"/>
                <w:szCs w:val="28"/>
              </w:rPr>
              <w:t>Các chỉ tiêu trong báo cáo lưu chuyển tiền tệ</w:t>
            </w:r>
            <w:r w:rsidR="004231C0" w:rsidRPr="004231C0">
              <w:rPr>
                <w:rFonts w:ascii="Times New Roman" w:hAnsi="Times New Roman" w:cs="Times New Roman"/>
                <w:b/>
                <w:bCs/>
                <w:i/>
                <w:iCs/>
                <w:sz w:val="28"/>
                <w:szCs w:val="28"/>
              </w:rPr>
              <w:t xml:space="preserve"> </w:t>
            </w:r>
            <w:r w:rsidRPr="00917573">
              <w:rPr>
                <w:rFonts w:ascii="Times New Roman" w:hAnsi="Times New Roman" w:cs="Times New Roman"/>
                <w:b/>
                <w:bCs/>
                <w:i/>
                <w:iCs/>
                <w:sz w:val="28"/>
                <w:szCs w:val="28"/>
              </w:rPr>
              <w:t>(gián tiếp) </w:t>
            </w:r>
          </w:p>
        </w:tc>
      </w:tr>
      <w:tr w:rsidR="00DF6E8B" w:rsidRPr="00917573" w:rsidTr="00A30603">
        <w:trPr>
          <w:trHeight w:val="390"/>
        </w:trPr>
        <w:tc>
          <w:tcPr>
            <w:tcW w:w="9229" w:type="dxa"/>
            <w:gridSpan w:val="3"/>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rPr>
                <w:rFonts w:ascii="Times New Roman" w:hAnsi="Times New Roman" w:cs="Times New Roman"/>
                <w:b/>
                <w:bCs/>
                <w:i/>
                <w:iCs/>
                <w:sz w:val="28"/>
                <w:szCs w:val="28"/>
              </w:rPr>
            </w:pPr>
            <w:r w:rsidRPr="00917573">
              <w:rPr>
                <w:rFonts w:ascii="Times New Roman" w:hAnsi="Times New Roman" w:cs="Times New Roman"/>
                <w:b/>
                <w:bCs/>
                <w:i/>
                <w:iCs/>
                <w:sz w:val="28"/>
                <w:szCs w:val="28"/>
              </w:rPr>
              <w:t> Lưu chuyển tiền từ hoạt động kinh doanh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278</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Lợi nhuận trước thuế</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279</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Khấu hao TSCĐ và BĐSĐT</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280</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Các khoản dự phòng</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281</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Lãi, lỗ chênh lệch tỷ giá hối đoái do đánh giá lại các khoản mục tiền tệ có gốc ngoại tệ</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282</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Lãi, lỗ từ hoạt động đầu tư</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283</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Chi phí lãi vay</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284</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Các khoản điều chỉnh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285</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Lợi nhuận từ hoạt động kinh doanh trước thay đổi vốn lưu động</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286</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Tăng, giảm các khoản phải thu</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287</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Tăng, giảm hàng tồn kho</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288</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Tăng, giảm các khoản phải trả (không kể lãi vay phải trả, thuế thu nhập phải nộp)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289</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 xml:space="preserve">Tăng, giảm chi phí trả trước </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290</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Tăng, giảm chứng khoán kinh doanh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291</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lãi vay đã trả</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292</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Thuế thu nhập doanh nghiệp đã nộp</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293</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thu khác từ hoạt động kinh doanh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294</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chi khác cho hoạt động kinh doanh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295</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Lưu chuyển tiền thuần từ hoạt động kinh doanh</w:t>
            </w:r>
          </w:p>
        </w:tc>
      </w:tr>
      <w:tr w:rsidR="00DF6E8B" w:rsidRPr="00917573" w:rsidTr="004231C0">
        <w:trPr>
          <w:trHeight w:val="416"/>
        </w:trPr>
        <w:tc>
          <w:tcPr>
            <w:tcW w:w="9229" w:type="dxa"/>
            <w:gridSpan w:val="3"/>
            <w:tcBorders>
              <w:top w:val="nil"/>
              <w:left w:val="single" w:sz="4" w:space="0" w:color="auto"/>
              <w:bottom w:val="single" w:sz="4" w:space="0" w:color="auto"/>
              <w:right w:val="single" w:sz="4" w:space="0" w:color="auto"/>
            </w:tcBorders>
            <w:shd w:val="clear" w:color="auto" w:fill="auto"/>
            <w:noWrap/>
            <w:vAlign w:val="center"/>
            <w:hideMark/>
          </w:tcPr>
          <w:p w:rsidR="00DF6E8B" w:rsidRPr="004231C0" w:rsidRDefault="00DF6E8B" w:rsidP="00A30603">
            <w:pPr>
              <w:rPr>
                <w:rFonts w:ascii="Times New Roman" w:hAnsi="Times New Roman" w:cs="Times New Roman"/>
                <w:b/>
                <w:bCs/>
                <w:i/>
                <w:iCs/>
                <w:sz w:val="28"/>
                <w:szCs w:val="28"/>
              </w:rPr>
            </w:pPr>
            <w:r w:rsidRPr="00917573">
              <w:rPr>
                <w:rFonts w:ascii="Times New Roman" w:hAnsi="Times New Roman" w:cs="Times New Roman"/>
                <w:b/>
                <w:bCs/>
                <w:i/>
                <w:iCs/>
                <w:sz w:val="28"/>
                <w:szCs w:val="28"/>
              </w:rPr>
              <w:t> Lưu chuyển tiền từ hoạt động đầu tư</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296</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chi để mua sắm, xây dựng TSCĐ và các tài sản dài hạn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297</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thu từ thanh lý, nhượng bán TSCĐ và các tài sản dài hạn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298</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chi cho vay, mua các công cụ nợ của đơn vị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lastRenderedPageBreak/>
              <w:t>299</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thu hồi cho vay, bán lại các công cụ nợ của đơn vị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300</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chi đầu tư góp vốn vào đơn vị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301</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thu hồi đầu tư góp vốn vào đơn vị khác</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302</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thu lãi cho vay, cổ tức và lợi nhuận được chia</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303</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Lưu chuyển tiền thuần từ hoạt động đầu tư</w:t>
            </w:r>
          </w:p>
        </w:tc>
      </w:tr>
      <w:tr w:rsidR="00DF6E8B" w:rsidRPr="00917573" w:rsidTr="00A30603">
        <w:trPr>
          <w:trHeight w:val="390"/>
        </w:trPr>
        <w:tc>
          <w:tcPr>
            <w:tcW w:w="9229" w:type="dxa"/>
            <w:gridSpan w:val="3"/>
            <w:tcBorders>
              <w:top w:val="nil"/>
              <w:left w:val="single" w:sz="4" w:space="0" w:color="auto"/>
              <w:bottom w:val="single" w:sz="4" w:space="0" w:color="auto"/>
              <w:right w:val="single" w:sz="4" w:space="0" w:color="auto"/>
            </w:tcBorders>
            <w:shd w:val="clear" w:color="auto" w:fill="auto"/>
            <w:noWrap/>
            <w:vAlign w:val="center"/>
            <w:hideMark/>
          </w:tcPr>
          <w:p w:rsidR="00DF6E8B" w:rsidRPr="004231C0" w:rsidRDefault="00DF6E8B" w:rsidP="00A30603">
            <w:pPr>
              <w:rPr>
                <w:rFonts w:ascii="Times New Roman" w:hAnsi="Times New Roman" w:cs="Times New Roman"/>
                <w:b/>
                <w:bCs/>
                <w:i/>
                <w:iCs/>
                <w:sz w:val="28"/>
                <w:szCs w:val="28"/>
              </w:rPr>
            </w:pPr>
            <w:r w:rsidRPr="00917573">
              <w:rPr>
                <w:rFonts w:ascii="Times New Roman" w:hAnsi="Times New Roman" w:cs="Times New Roman"/>
                <w:b/>
                <w:bCs/>
                <w:i/>
                <w:iCs/>
                <w:sz w:val="28"/>
                <w:szCs w:val="28"/>
              </w:rPr>
              <w:t> Lưu chuyển tiền từ hoạt động tài chính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304</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thu từ phát hành cổ phiếu, nhận vốn góp của chủ sở hữu</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305</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trả lại vốn góp cho các chủ sở hữu, mua lại cổ phiếu của doanh nghiệp đã phát hành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306</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thu từ đi vay</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307</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trả nợ gốc vay</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308</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trả nợ gốc thuê tài chính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309</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Cổ tức, lợi nhuận đã trả cho chủ sở hữu</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310</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Lưu chuyển tiền thuần từ hoạt động tài chính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311</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Lưu chuyển tiền thuần trong kỳ</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312</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và tương đương tiền đầu kỳ</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313</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Ảnh hưởng của thay đổi tỷ giá hối đoái quy đổi ngoại tệ</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314</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Tiền và tương đương tiền cuối kỳ</w:t>
            </w:r>
          </w:p>
        </w:tc>
      </w:tr>
      <w:tr w:rsidR="00DF6E8B" w:rsidRPr="00917573" w:rsidTr="00A30603">
        <w:trPr>
          <w:trHeight w:val="375"/>
        </w:trPr>
        <w:tc>
          <w:tcPr>
            <w:tcW w:w="9229" w:type="dxa"/>
            <w:gridSpan w:val="3"/>
            <w:tcBorders>
              <w:top w:val="single" w:sz="4" w:space="0" w:color="auto"/>
              <w:left w:val="single" w:sz="4" w:space="0" w:color="auto"/>
              <w:bottom w:val="single" w:sz="4" w:space="0" w:color="auto"/>
              <w:right w:val="single" w:sz="4" w:space="0" w:color="auto"/>
            </w:tcBorders>
            <w:shd w:val="clear" w:color="FFFF00" w:fill="FFFF00"/>
            <w:noWrap/>
            <w:vAlign w:val="center"/>
            <w:hideMark/>
          </w:tcPr>
          <w:p w:rsidR="00DF6E8B" w:rsidRPr="00917573" w:rsidRDefault="00DF6E8B" w:rsidP="00A30603">
            <w:pPr>
              <w:rPr>
                <w:rFonts w:ascii="Times New Roman" w:hAnsi="Times New Roman" w:cs="Times New Roman"/>
                <w:b/>
                <w:bCs/>
                <w:sz w:val="28"/>
                <w:szCs w:val="28"/>
              </w:rPr>
            </w:pPr>
            <w:r w:rsidRPr="00917573">
              <w:rPr>
                <w:rFonts w:ascii="Times New Roman" w:hAnsi="Times New Roman" w:cs="Times New Roman"/>
                <w:b/>
                <w:bCs/>
                <w:sz w:val="28"/>
                <w:szCs w:val="28"/>
              </w:rPr>
              <w:t>VII. Thông tin đầu tư trái phiếu vào khách hàng vay là doanh nghiệp</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315</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Ngày phát hành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316</w:t>
            </w:r>
          </w:p>
        </w:tc>
        <w:tc>
          <w:tcPr>
            <w:tcW w:w="8080" w:type="dxa"/>
            <w:tcBorders>
              <w:top w:val="nil"/>
              <w:left w:val="nil"/>
              <w:bottom w:val="single" w:sz="4" w:space="0" w:color="auto"/>
              <w:right w:val="single" w:sz="4" w:space="0" w:color="auto"/>
            </w:tcBorders>
            <w:shd w:val="clear" w:color="auto" w:fill="auto"/>
            <w:vAlign w:val="bottom"/>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hợp đồng đầu tư</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317</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Lãi suất năm</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318</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Số lượng trái phiếu</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319</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Ngày đến hạn thanh toán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320</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Tổng giá trị đầu tư</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321</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Loại tiền</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322</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Mục đích phát hành trái phiếu</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323</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Dự phòng rủi ro phải trích</w:t>
            </w:r>
          </w:p>
        </w:tc>
      </w:tr>
      <w:tr w:rsidR="00DF6E8B" w:rsidRPr="00917573" w:rsidTr="00A30603">
        <w:trPr>
          <w:trHeight w:val="37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E8B" w:rsidRPr="00917573" w:rsidRDefault="00DF6E8B" w:rsidP="00A30603">
            <w:pPr>
              <w:jc w:val="center"/>
              <w:rPr>
                <w:rFonts w:ascii="Times New Roman" w:hAnsi="Times New Roman" w:cs="Times New Roman"/>
                <w:sz w:val="28"/>
                <w:szCs w:val="28"/>
              </w:rPr>
            </w:pPr>
            <w:r w:rsidRPr="00917573">
              <w:rPr>
                <w:rFonts w:ascii="Times New Roman" w:hAnsi="Times New Roman" w:cs="Times New Roman"/>
                <w:sz w:val="28"/>
                <w:szCs w:val="28"/>
              </w:rPr>
              <w:t>324</w:t>
            </w:r>
          </w:p>
        </w:tc>
        <w:tc>
          <w:tcPr>
            <w:tcW w:w="8080" w:type="dxa"/>
            <w:tcBorders>
              <w:top w:val="nil"/>
              <w:left w:val="nil"/>
              <w:bottom w:val="single" w:sz="4" w:space="0" w:color="auto"/>
              <w:right w:val="single" w:sz="4" w:space="0" w:color="auto"/>
            </w:tcBorders>
            <w:shd w:val="clear" w:color="auto" w:fill="auto"/>
            <w:vAlign w:val="center"/>
            <w:hideMark/>
          </w:tcPr>
          <w:p w:rsidR="00DF6E8B" w:rsidRPr="00917573" w:rsidRDefault="00DF6E8B" w:rsidP="00A30603">
            <w:pPr>
              <w:rPr>
                <w:rFonts w:ascii="Times New Roman" w:hAnsi="Times New Roman" w:cs="Times New Roman"/>
                <w:sz w:val="28"/>
                <w:szCs w:val="28"/>
              </w:rPr>
            </w:pPr>
            <w:r w:rsidRPr="00917573">
              <w:rPr>
                <w:rFonts w:ascii="Times New Roman" w:hAnsi="Times New Roman" w:cs="Times New Roman"/>
                <w:sz w:val="28"/>
                <w:szCs w:val="28"/>
              </w:rPr>
              <w:t>Dự phòng rủi ro thực trích</w:t>
            </w:r>
          </w:p>
        </w:tc>
      </w:tr>
      <w:tr w:rsidR="00DF6E8B" w:rsidRPr="00917573" w:rsidTr="00A30603">
        <w:trPr>
          <w:trHeight w:val="375"/>
        </w:trPr>
        <w:tc>
          <w:tcPr>
            <w:tcW w:w="1149" w:type="dxa"/>
            <w:gridSpan w:val="2"/>
            <w:tcBorders>
              <w:top w:val="nil"/>
              <w:left w:val="nil"/>
              <w:bottom w:val="nil"/>
              <w:right w:val="nil"/>
            </w:tcBorders>
            <w:shd w:val="clear" w:color="auto" w:fill="auto"/>
            <w:noWrap/>
            <w:vAlign w:val="center"/>
            <w:hideMark/>
          </w:tcPr>
          <w:p w:rsidR="00DF6E8B" w:rsidRPr="00917573" w:rsidRDefault="00DF6E8B" w:rsidP="00A30603">
            <w:pPr>
              <w:rPr>
                <w:rFonts w:ascii="Times New Roman" w:hAnsi="Times New Roman" w:cs="Times New Roman"/>
                <w:sz w:val="28"/>
                <w:szCs w:val="28"/>
              </w:rPr>
            </w:pPr>
          </w:p>
        </w:tc>
        <w:tc>
          <w:tcPr>
            <w:tcW w:w="8080" w:type="dxa"/>
            <w:tcBorders>
              <w:top w:val="nil"/>
              <w:left w:val="nil"/>
              <w:bottom w:val="nil"/>
              <w:right w:val="nil"/>
            </w:tcBorders>
            <w:shd w:val="clear" w:color="auto" w:fill="auto"/>
            <w:vAlign w:val="center"/>
            <w:hideMark/>
          </w:tcPr>
          <w:p w:rsidR="00DF6E8B" w:rsidRPr="00917573" w:rsidRDefault="00DF6E8B" w:rsidP="00A30603">
            <w:pPr>
              <w:rPr>
                <w:rFonts w:ascii="Times New Roman" w:hAnsi="Times New Roman" w:cs="Times New Roman"/>
                <w:sz w:val="28"/>
                <w:szCs w:val="28"/>
              </w:rPr>
            </w:pPr>
          </w:p>
        </w:tc>
      </w:tr>
      <w:tr w:rsidR="00DF6E8B" w:rsidRPr="00917573" w:rsidTr="00A30603">
        <w:trPr>
          <w:trHeight w:val="315"/>
        </w:trPr>
        <w:tc>
          <w:tcPr>
            <w:tcW w:w="1149" w:type="dxa"/>
            <w:gridSpan w:val="2"/>
            <w:tcBorders>
              <w:top w:val="nil"/>
              <w:left w:val="nil"/>
              <w:bottom w:val="nil"/>
              <w:right w:val="nil"/>
            </w:tcBorders>
            <w:shd w:val="clear" w:color="auto" w:fill="auto"/>
            <w:noWrap/>
            <w:vAlign w:val="center"/>
            <w:hideMark/>
          </w:tcPr>
          <w:p w:rsidR="00DF6E8B" w:rsidRPr="00917573" w:rsidRDefault="00DF6E8B" w:rsidP="00A30603">
            <w:pPr>
              <w:jc w:val="center"/>
              <w:rPr>
                <w:rFonts w:ascii="Times New Roman" w:hAnsi="Times New Roman" w:cs="Times New Roman"/>
              </w:rPr>
            </w:pPr>
          </w:p>
        </w:tc>
        <w:tc>
          <w:tcPr>
            <w:tcW w:w="8080" w:type="dxa"/>
            <w:tcBorders>
              <w:top w:val="nil"/>
              <w:left w:val="nil"/>
              <w:bottom w:val="nil"/>
              <w:right w:val="nil"/>
            </w:tcBorders>
            <w:shd w:val="clear" w:color="auto" w:fill="auto"/>
            <w:vAlign w:val="center"/>
            <w:hideMark/>
          </w:tcPr>
          <w:p w:rsidR="00DF6E8B" w:rsidRPr="00917573" w:rsidRDefault="00DF6E8B" w:rsidP="00A30603">
            <w:pPr>
              <w:rPr>
                <w:rFonts w:ascii="Times New Roman" w:hAnsi="Times New Roman" w:cs="Times New Roman"/>
              </w:rPr>
            </w:pPr>
          </w:p>
        </w:tc>
      </w:tr>
      <w:tr w:rsidR="00DF6E8B" w:rsidRPr="00917573" w:rsidTr="00A30603">
        <w:trPr>
          <w:trHeight w:val="315"/>
        </w:trPr>
        <w:tc>
          <w:tcPr>
            <w:tcW w:w="1149" w:type="dxa"/>
            <w:gridSpan w:val="2"/>
            <w:tcBorders>
              <w:top w:val="nil"/>
              <w:left w:val="nil"/>
              <w:bottom w:val="nil"/>
              <w:right w:val="nil"/>
            </w:tcBorders>
            <w:shd w:val="clear" w:color="auto" w:fill="auto"/>
            <w:noWrap/>
            <w:vAlign w:val="center"/>
            <w:hideMark/>
          </w:tcPr>
          <w:p w:rsidR="00DF6E8B" w:rsidRPr="00917573" w:rsidRDefault="00DF6E8B" w:rsidP="00A30603">
            <w:pPr>
              <w:jc w:val="center"/>
              <w:rPr>
                <w:rFonts w:ascii="Times New Roman" w:hAnsi="Times New Roman" w:cs="Times New Roman"/>
              </w:rPr>
            </w:pPr>
          </w:p>
        </w:tc>
        <w:tc>
          <w:tcPr>
            <w:tcW w:w="8080" w:type="dxa"/>
            <w:tcBorders>
              <w:top w:val="nil"/>
              <w:left w:val="nil"/>
              <w:bottom w:val="nil"/>
              <w:right w:val="nil"/>
            </w:tcBorders>
            <w:shd w:val="clear" w:color="auto" w:fill="auto"/>
            <w:vAlign w:val="center"/>
            <w:hideMark/>
          </w:tcPr>
          <w:p w:rsidR="00DF6E8B" w:rsidRPr="00917573" w:rsidRDefault="00DF6E8B" w:rsidP="00A30603">
            <w:pPr>
              <w:rPr>
                <w:rFonts w:ascii="Times New Roman" w:hAnsi="Times New Roman" w:cs="Times New Roman"/>
              </w:rPr>
            </w:pPr>
          </w:p>
        </w:tc>
      </w:tr>
      <w:tr w:rsidR="00DF6E8B" w:rsidRPr="00917573" w:rsidTr="00A30603">
        <w:trPr>
          <w:trHeight w:val="315"/>
        </w:trPr>
        <w:tc>
          <w:tcPr>
            <w:tcW w:w="1149" w:type="dxa"/>
            <w:gridSpan w:val="2"/>
            <w:tcBorders>
              <w:top w:val="nil"/>
              <w:left w:val="nil"/>
              <w:bottom w:val="nil"/>
              <w:right w:val="nil"/>
            </w:tcBorders>
            <w:shd w:val="clear" w:color="auto" w:fill="auto"/>
            <w:noWrap/>
            <w:vAlign w:val="center"/>
            <w:hideMark/>
          </w:tcPr>
          <w:p w:rsidR="00DF6E8B" w:rsidRPr="00917573" w:rsidRDefault="00DF6E8B" w:rsidP="00A30603">
            <w:pPr>
              <w:jc w:val="center"/>
              <w:rPr>
                <w:rFonts w:ascii="Times New Roman" w:hAnsi="Times New Roman" w:cs="Times New Roman"/>
              </w:rPr>
            </w:pPr>
          </w:p>
        </w:tc>
        <w:tc>
          <w:tcPr>
            <w:tcW w:w="8080" w:type="dxa"/>
            <w:tcBorders>
              <w:top w:val="nil"/>
              <w:left w:val="nil"/>
              <w:bottom w:val="nil"/>
              <w:right w:val="nil"/>
            </w:tcBorders>
            <w:shd w:val="clear" w:color="auto" w:fill="auto"/>
            <w:vAlign w:val="center"/>
            <w:hideMark/>
          </w:tcPr>
          <w:p w:rsidR="00DF6E8B" w:rsidRPr="00917573" w:rsidRDefault="00DF6E8B" w:rsidP="00A30603">
            <w:pPr>
              <w:rPr>
                <w:rFonts w:ascii="Times New Roman" w:hAnsi="Times New Roman" w:cs="Times New Roman"/>
              </w:rPr>
            </w:pPr>
          </w:p>
        </w:tc>
      </w:tr>
    </w:tbl>
    <w:p w:rsidR="009426AE" w:rsidRPr="00A1602C" w:rsidRDefault="00C26AD7" w:rsidP="00FE20ED">
      <w:pPr>
        <w:widowControl/>
        <w:spacing w:before="120"/>
        <w:jc w:val="center"/>
        <w:rPr>
          <w:rFonts w:ascii="Times New Roman" w:hAnsi="Times New Roman" w:cs="Times New Roman"/>
          <w:b/>
          <w:sz w:val="28"/>
          <w:szCs w:val="28"/>
        </w:rPr>
      </w:pPr>
      <w:bookmarkStart w:id="33" w:name="chuong_phuluc2"/>
      <w:r w:rsidRPr="00774C43">
        <w:rPr>
          <w:rFonts w:ascii="Times New Roman" w:hAnsi="Times New Roman" w:cs="Times New Roman"/>
          <w:b/>
          <w:sz w:val="28"/>
          <w:szCs w:val="28"/>
        </w:rPr>
        <w:t xml:space="preserve">BẢNG </w:t>
      </w:r>
      <w:r w:rsidRPr="00A1602C">
        <w:rPr>
          <w:rFonts w:ascii="Times New Roman" w:hAnsi="Times New Roman" w:cs="Times New Roman"/>
          <w:b/>
          <w:sz w:val="28"/>
          <w:szCs w:val="28"/>
        </w:rPr>
        <w:t xml:space="preserve">MÃ </w:t>
      </w:r>
      <w:r w:rsidR="009426AE" w:rsidRPr="00774C43">
        <w:rPr>
          <w:rFonts w:ascii="Times New Roman" w:hAnsi="Times New Roman" w:cs="Times New Roman"/>
          <w:b/>
          <w:sz w:val="28"/>
          <w:szCs w:val="28"/>
        </w:rPr>
        <w:t>01/CIC: MÃ TỈNH THÀNH PHỐ</w:t>
      </w:r>
    </w:p>
    <w:tbl>
      <w:tblPr>
        <w:tblW w:w="5000" w:type="pct"/>
        <w:jc w:val="center"/>
        <w:tblCellMar>
          <w:left w:w="115" w:type="dxa"/>
          <w:right w:w="115" w:type="dxa"/>
        </w:tblCellMar>
        <w:tblLook w:val="0000"/>
      </w:tblPr>
      <w:tblGrid>
        <w:gridCol w:w="1330"/>
        <w:gridCol w:w="5891"/>
        <w:gridCol w:w="2080"/>
      </w:tblGrid>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bookmarkEnd w:id="33"/>
          <w:p w:rsidR="009426AE" w:rsidRPr="00774C43" w:rsidRDefault="009426AE"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STT</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Tên tỉnh, Thành phố</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Mã số</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w:t>
            </w:r>
          </w:p>
        </w:tc>
        <w:tc>
          <w:tcPr>
            <w:tcW w:w="3167" w:type="pct"/>
            <w:tcBorders>
              <w:top w:val="single" w:sz="4" w:space="0" w:color="auto"/>
              <w:left w:val="single" w:sz="4" w:space="0" w:color="auto"/>
              <w:bottom w:val="nil"/>
              <w:right w:val="nil"/>
            </w:tcBorders>
            <w:shd w:val="clear" w:color="auto" w:fill="FFFFFF"/>
          </w:tcPr>
          <w:p w:rsidR="009426AE" w:rsidRPr="00774C43" w:rsidRDefault="00C26AD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 xml:space="preserve">Thành phố Hà </w:t>
            </w:r>
            <w:r w:rsidRPr="00774C43">
              <w:rPr>
                <w:rFonts w:ascii="Times New Roman" w:hAnsi="Times New Roman" w:cs="Times New Roman"/>
                <w:sz w:val="28"/>
                <w:szCs w:val="28"/>
                <w:lang w:val="en-US"/>
              </w:rPr>
              <w:t>N</w:t>
            </w:r>
            <w:r w:rsidR="009426AE" w:rsidRPr="00774C43">
              <w:rPr>
                <w:rFonts w:ascii="Times New Roman" w:hAnsi="Times New Roman" w:cs="Times New Roman"/>
                <w:sz w:val="28"/>
                <w:szCs w:val="28"/>
              </w:rPr>
              <w:t>ội</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Hà Giang</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lastRenderedPageBreak/>
              <w:t>3</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Cao Bằng</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Bắc K</w:t>
            </w:r>
            <w:r w:rsidR="006710BF" w:rsidRPr="00774C43">
              <w:rPr>
                <w:rFonts w:ascii="Times New Roman" w:hAnsi="Times New Roman" w:cs="Times New Roman"/>
                <w:sz w:val="28"/>
                <w:szCs w:val="28"/>
                <w:lang w:val="en-US"/>
              </w:rPr>
              <w:t>ạ</w:t>
            </w:r>
            <w:r w:rsidRPr="00774C43">
              <w:rPr>
                <w:rFonts w:ascii="Times New Roman" w:hAnsi="Times New Roman" w:cs="Times New Roman"/>
                <w:sz w:val="28"/>
                <w:szCs w:val="28"/>
              </w:rPr>
              <w:t>n</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Tuyên Quang</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Lào Cai</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Điện Biên</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Lai Châu</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Sơn La</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Yên Bái</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Hòa Bình</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Thái Nguyên</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19</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Lạng Sơn</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20</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Quảng Ninh</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22</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Bắc Giang</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24</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P</w:t>
            </w:r>
            <w:r w:rsidR="00EE3515" w:rsidRPr="00774C43">
              <w:rPr>
                <w:rFonts w:ascii="Times New Roman" w:hAnsi="Times New Roman" w:cs="Times New Roman"/>
                <w:sz w:val="28"/>
                <w:szCs w:val="28"/>
              </w:rPr>
              <w:t>hú Thọ</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25</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Vĩnh Phúc</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26</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Bắc Ninh</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27</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19</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Hải Dương</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30</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20</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Thành phố Hải Phòng</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131BE3" w:rsidP="00EC3AE5">
            <w:pPr>
              <w:widowControl/>
              <w:spacing w:before="120"/>
              <w:jc w:val="center"/>
              <w:rPr>
                <w:rFonts w:ascii="Times New Roman" w:hAnsi="Times New Roman" w:cs="Times New Roman"/>
                <w:sz w:val="28"/>
                <w:szCs w:val="28"/>
                <w:lang w:val="en-US"/>
              </w:rPr>
            </w:pPr>
            <w:r w:rsidRPr="00774C43">
              <w:rPr>
                <w:rFonts w:ascii="Times New Roman" w:hAnsi="Times New Roman" w:cs="Times New Roman"/>
                <w:sz w:val="28"/>
                <w:szCs w:val="28"/>
                <w:lang w:val="en-US"/>
              </w:rPr>
              <w:t>31</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21</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Hưng Yên</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131BE3" w:rsidP="00EC3AE5">
            <w:pPr>
              <w:widowControl/>
              <w:spacing w:before="120"/>
              <w:jc w:val="center"/>
              <w:rPr>
                <w:rFonts w:ascii="Times New Roman" w:hAnsi="Times New Roman" w:cs="Times New Roman"/>
                <w:sz w:val="28"/>
                <w:szCs w:val="28"/>
                <w:lang w:val="en-US"/>
              </w:rPr>
            </w:pPr>
            <w:r w:rsidRPr="00774C43">
              <w:rPr>
                <w:rFonts w:ascii="Times New Roman" w:hAnsi="Times New Roman" w:cs="Times New Roman"/>
                <w:sz w:val="28"/>
                <w:szCs w:val="28"/>
                <w:lang w:val="en-US"/>
              </w:rPr>
              <w:t>33</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22</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Thái Bình</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131BE3" w:rsidP="00EC3AE5">
            <w:pPr>
              <w:widowControl/>
              <w:spacing w:before="120"/>
              <w:jc w:val="center"/>
              <w:rPr>
                <w:rFonts w:ascii="Times New Roman" w:hAnsi="Times New Roman" w:cs="Times New Roman"/>
                <w:sz w:val="28"/>
                <w:szCs w:val="28"/>
                <w:lang w:val="en-US"/>
              </w:rPr>
            </w:pPr>
            <w:r w:rsidRPr="00774C43">
              <w:rPr>
                <w:rFonts w:ascii="Times New Roman" w:hAnsi="Times New Roman" w:cs="Times New Roman"/>
                <w:sz w:val="28"/>
                <w:szCs w:val="28"/>
                <w:lang w:val="en-US"/>
              </w:rPr>
              <w:t>34</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23</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Hà Nam</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131BE3" w:rsidP="00EC3AE5">
            <w:pPr>
              <w:widowControl/>
              <w:spacing w:before="120"/>
              <w:jc w:val="center"/>
              <w:rPr>
                <w:rFonts w:ascii="Times New Roman" w:hAnsi="Times New Roman" w:cs="Times New Roman"/>
                <w:sz w:val="28"/>
                <w:szCs w:val="28"/>
                <w:lang w:val="en-US"/>
              </w:rPr>
            </w:pPr>
            <w:r w:rsidRPr="00774C43">
              <w:rPr>
                <w:rFonts w:ascii="Times New Roman" w:hAnsi="Times New Roman" w:cs="Times New Roman"/>
                <w:sz w:val="28"/>
                <w:szCs w:val="28"/>
                <w:lang w:val="en-US"/>
              </w:rPr>
              <w:t>35</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24</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Nam Đ</w:t>
            </w:r>
            <w:r w:rsidR="006A5A5A" w:rsidRPr="00774C43">
              <w:rPr>
                <w:rFonts w:ascii="Times New Roman" w:hAnsi="Times New Roman" w:cs="Times New Roman"/>
                <w:sz w:val="28"/>
                <w:szCs w:val="28"/>
                <w:lang w:val="en-US"/>
              </w:rPr>
              <w:t>ị</w:t>
            </w:r>
            <w:r w:rsidRPr="00774C43">
              <w:rPr>
                <w:rFonts w:ascii="Times New Roman" w:hAnsi="Times New Roman" w:cs="Times New Roman"/>
                <w:sz w:val="28"/>
                <w:szCs w:val="28"/>
              </w:rPr>
              <w:t>nh</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36</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25</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Ninh Bình</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37</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26</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Thanh Hóa</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38</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27</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Nghệ An</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40</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28</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Hà Tĩnh</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42</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29</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Quảng Bình</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44</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30</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Quảng Trị</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45</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31</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Thừa Thiên - Huế</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46</w:t>
            </w:r>
          </w:p>
        </w:tc>
      </w:tr>
      <w:tr w:rsidR="009426AE" w:rsidRPr="00774C43">
        <w:trPr>
          <w:trHeight w:val="20"/>
          <w:jc w:val="center"/>
        </w:trPr>
        <w:tc>
          <w:tcPr>
            <w:tcW w:w="715" w:type="pct"/>
            <w:tcBorders>
              <w:top w:val="single" w:sz="4" w:space="0" w:color="auto"/>
              <w:left w:val="single" w:sz="4" w:space="0" w:color="auto"/>
              <w:bottom w:val="single" w:sz="4" w:space="0" w:color="auto"/>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32</w:t>
            </w:r>
          </w:p>
        </w:tc>
        <w:tc>
          <w:tcPr>
            <w:tcW w:w="3167" w:type="pct"/>
            <w:tcBorders>
              <w:top w:val="single" w:sz="4" w:space="0" w:color="auto"/>
              <w:left w:val="single" w:sz="4" w:space="0" w:color="auto"/>
              <w:bottom w:val="single" w:sz="4" w:space="0" w:color="auto"/>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Thành ph</w:t>
            </w:r>
            <w:r w:rsidR="006A5A5A" w:rsidRPr="00774C43">
              <w:rPr>
                <w:rFonts w:ascii="Times New Roman" w:hAnsi="Times New Roman" w:cs="Times New Roman"/>
                <w:sz w:val="28"/>
                <w:szCs w:val="28"/>
                <w:lang w:val="en-US"/>
              </w:rPr>
              <w:t>ố</w:t>
            </w:r>
            <w:r w:rsidRPr="00774C43">
              <w:rPr>
                <w:rFonts w:ascii="Times New Roman" w:hAnsi="Times New Roman" w:cs="Times New Roman"/>
                <w:sz w:val="28"/>
                <w:szCs w:val="28"/>
              </w:rPr>
              <w:t xml:space="preserve"> Đà N</w:t>
            </w:r>
            <w:r w:rsidR="006A5A5A" w:rsidRPr="00774C43">
              <w:rPr>
                <w:rFonts w:ascii="Times New Roman" w:hAnsi="Times New Roman" w:cs="Times New Roman"/>
                <w:sz w:val="28"/>
                <w:szCs w:val="28"/>
                <w:lang w:val="en-US"/>
              </w:rPr>
              <w:t>ẵ</w:t>
            </w:r>
            <w:r w:rsidRPr="00774C43">
              <w:rPr>
                <w:rFonts w:ascii="Times New Roman" w:hAnsi="Times New Roman" w:cs="Times New Roman"/>
                <w:sz w:val="28"/>
                <w:szCs w:val="28"/>
              </w:rPr>
              <w:t>ng</w:t>
            </w:r>
          </w:p>
        </w:tc>
        <w:tc>
          <w:tcPr>
            <w:tcW w:w="1118" w:type="pct"/>
            <w:tcBorders>
              <w:top w:val="single" w:sz="4" w:space="0" w:color="auto"/>
              <w:left w:val="single" w:sz="4" w:space="0" w:color="auto"/>
              <w:bottom w:val="single" w:sz="4" w:space="0" w:color="auto"/>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48</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33</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Quảng Nam</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49</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34</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Quảng Ngãi</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51</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lastRenderedPageBreak/>
              <w:t>35</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Bình Đ</w:t>
            </w:r>
            <w:r w:rsidR="00C049BA" w:rsidRPr="00774C43">
              <w:rPr>
                <w:rFonts w:ascii="Times New Roman" w:hAnsi="Times New Roman" w:cs="Times New Roman"/>
                <w:sz w:val="28"/>
                <w:szCs w:val="28"/>
                <w:lang w:val="en-US"/>
              </w:rPr>
              <w:t>ị</w:t>
            </w:r>
            <w:r w:rsidRPr="00774C43">
              <w:rPr>
                <w:rFonts w:ascii="Times New Roman" w:hAnsi="Times New Roman" w:cs="Times New Roman"/>
                <w:sz w:val="28"/>
                <w:szCs w:val="28"/>
              </w:rPr>
              <w:t>nh</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52</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36</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Phú Yên</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54</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37</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Khánh Hòa</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56</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38</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lang w:val="en-US"/>
              </w:rPr>
            </w:pPr>
            <w:r w:rsidRPr="00774C43">
              <w:rPr>
                <w:rFonts w:ascii="Times New Roman" w:hAnsi="Times New Roman" w:cs="Times New Roman"/>
                <w:sz w:val="28"/>
                <w:szCs w:val="28"/>
              </w:rPr>
              <w:t>Tỉnh Ninh Th</w:t>
            </w:r>
            <w:r w:rsidR="00C110BC" w:rsidRPr="00774C43">
              <w:rPr>
                <w:rFonts w:ascii="Times New Roman" w:hAnsi="Times New Roman" w:cs="Times New Roman"/>
                <w:sz w:val="28"/>
                <w:szCs w:val="28"/>
                <w:lang w:val="en-US"/>
              </w:rPr>
              <w:t>uận</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58</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39</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lang w:val="en-US"/>
              </w:rPr>
            </w:pPr>
            <w:r w:rsidRPr="00774C43">
              <w:rPr>
                <w:rFonts w:ascii="Times New Roman" w:hAnsi="Times New Roman" w:cs="Times New Roman"/>
                <w:sz w:val="28"/>
                <w:szCs w:val="28"/>
              </w:rPr>
              <w:t xml:space="preserve">Tỉnh Bình </w:t>
            </w:r>
            <w:r w:rsidR="00C110BC" w:rsidRPr="00774C43">
              <w:rPr>
                <w:rFonts w:ascii="Times New Roman" w:hAnsi="Times New Roman" w:cs="Times New Roman"/>
                <w:sz w:val="28"/>
                <w:szCs w:val="28"/>
                <w:lang w:val="en-US"/>
              </w:rPr>
              <w:t>Thuận</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60</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40</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Kon Tum</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62</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41</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Gia Lai</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64</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42</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Đắc Lắc</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66</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43</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Đắc Nông</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67</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44</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Lâm Đồng</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68</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45</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Bình Phước</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70</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46</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Tây Ninh</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72</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47</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w:t>
            </w:r>
            <w:r w:rsidR="00B9078C" w:rsidRPr="00774C43">
              <w:rPr>
                <w:rFonts w:ascii="Times New Roman" w:hAnsi="Times New Roman" w:cs="Times New Roman"/>
                <w:sz w:val="28"/>
                <w:szCs w:val="28"/>
                <w:lang w:val="en-US"/>
              </w:rPr>
              <w:t>n</w:t>
            </w:r>
            <w:r w:rsidRPr="00774C43">
              <w:rPr>
                <w:rFonts w:ascii="Times New Roman" w:hAnsi="Times New Roman" w:cs="Times New Roman"/>
                <w:sz w:val="28"/>
                <w:szCs w:val="28"/>
              </w:rPr>
              <w:t>h Bình Dương</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74</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48</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Đồng Nai</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75</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49</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Bà Rịa - Vũng Tàu</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77</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50</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Thành phố Hồ Chí Minh</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79</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51</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Long An</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80</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52</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Tiền Giang</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82</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53</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Bến Tre</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83</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54</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Trà Vinh</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84</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55</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Vĩnh Long</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86</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56</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Đồng Tháp</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87</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57</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An Giang</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89</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58</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Kiên Giang</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91</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59</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Cần Thơ</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92</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EE351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lang w:val="en-US"/>
              </w:rPr>
              <w:t>6</w:t>
            </w:r>
            <w:r w:rsidR="009426AE" w:rsidRPr="00774C43">
              <w:rPr>
                <w:rFonts w:ascii="Times New Roman" w:hAnsi="Times New Roman" w:cs="Times New Roman"/>
                <w:sz w:val="28"/>
                <w:szCs w:val="28"/>
              </w:rPr>
              <w:t>0</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Hậu Giang</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93</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61</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Sóc Trăng</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94</w:t>
            </w:r>
          </w:p>
        </w:tc>
      </w:tr>
      <w:tr w:rsidR="009426AE" w:rsidRPr="00774C43">
        <w:trPr>
          <w:trHeight w:val="20"/>
          <w:jc w:val="center"/>
        </w:trPr>
        <w:tc>
          <w:tcPr>
            <w:tcW w:w="715"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62</w:t>
            </w:r>
          </w:p>
        </w:tc>
        <w:tc>
          <w:tcPr>
            <w:tcW w:w="3167" w:type="pc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Bạc Liêu</w:t>
            </w:r>
          </w:p>
        </w:tc>
        <w:tc>
          <w:tcPr>
            <w:tcW w:w="1118" w:type="pct"/>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95</w:t>
            </w:r>
          </w:p>
        </w:tc>
      </w:tr>
      <w:tr w:rsidR="009426AE" w:rsidRPr="00774C43">
        <w:trPr>
          <w:trHeight w:val="20"/>
          <w:jc w:val="center"/>
        </w:trPr>
        <w:tc>
          <w:tcPr>
            <w:tcW w:w="715" w:type="pct"/>
            <w:tcBorders>
              <w:top w:val="single" w:sz="4" w:space="0" w:color="auto"/>
              <w:left w:val="single" w:sz="4" w:space="0" w:color="auto"/>
              <w:bottom w:val="single" w:sz="4" w:space="0" w:color="auto"/>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63</w:t>
            </w:r>
          </w:p>
        </w:tc>
        <w:tc>
          <w:tcPr>
            <w:tcW w:w="3167" w:type="pct"/>
            <w:tcBorders>
              <w:top w:val="single" w:sz="4" w:space="0" w:color="auto"/>
              <w:left w:val="single" w:sz="4" w:space="0" w:color="auto"/>
              <w:bottom w:val="single" w:sz="4" w:space="0" w:color="auto"/>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Tỉnh Cà Mau</w:t>
            </w:r>
          </w:p>
        </w:tc>
        <w:tc>
          <w:tcPr>
            <w:tcW w:w="1118" w:type="pct"/>
            <w:tcBorders>
              <w:top w:val="single" w:sz="4" w:space="0" w:color="auto"/>
              <w:left w:val="single" w:sz="4" w:space="0" w:color="auto"/>
              <w:bottom w:val="single" w:sz="4" w:space="0" w:color="auto"/>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96</w:t>
            </w:r>
          </w:p>
        </w:tc>
      </w:tr>
    </w:tbl>
    <w:p w:rsidR="009426AE" w:rsidRPr="00774C43" w:rsidRDefault="009426AE" w:rsidP="00EC3AE5">
      <w:pPr>
        <w:widowControl/>
        <w:spacing w:before="120"/>
        <w:rPr>
          <w:rFonts w:ascii="Times New Roman" w:hAnsi="Times New Roman" w:cs="Times New Roman"/>
          <w:sz w:val="28"/>
          <w:szCs w:val="28"/>
          <w:lang w:val="en-US"/>
        </w:rPr>
      </w:pPr>
    </w:p>
    <w:p w:rsidR="009426AE" w:rsidRPr="00774C43" w:rsidRDefault="009426AE" w:rsidP="00EC3AE5">
      <w:pPr>
        <w:widowControl/>
        <w:spacing w:before="120"/>
        <w:jc w:val="center"/>
        <w:rPr>
          <w:rFonts w:ascii="Times New Roman" w:hAnsi="Times New Roman" w:cs="Times New Roman"/>
          <w:b/>
          <w:sz w:val="28"/>
          <w:szCs w:val="28"/>
        </w:rPr>
      </w:pPr>
      <w:bookmarkStart w:id="34" w:name="chuong_phuluc3"/>
      <w:r w:rsidRPr="00774C43">
        <w:rPr>
          <w:rFonts w:ascii="Times New Roman" w:hAnsi="Times New Roman" w:cs="Times New Roman"/>
          <w:b/>
          <w:sz w:val="28"/>
          <w:szCs w:val="28"/>
        </w:rPr>
        <w:t>BẢNG MÃ 02/CIC: MÃ QUỐC GIA</w:t>
      </w:r>
    </w:p>
    <w:tbl>
      <w:tblPr>
        <w:tblW w:w="0" w:type="auto"/>
        <w:tblInd w:w="5" w:type="dxa"/>
        <w:tblLayout w:type="fixed"/>
        <w:tblCellMar>
          <w:left w:w="115" w:type="dxa"/>
          <w:right w:w="115" w:type="dxa"/>
        </w:tblCellMar>
        <w:tblLook w:val="0000"/>
      </w:tblPr>
      <w:tblGrid>
        <w:gridCol w:w="1310"/>
        <w:gridCol w:w="4306"/>
        <w:gridCol w:w="1666"/>
        <w:gridCol w:w="1549"/>
      </w:tblGrid>
      <w:tr w:rsidR="009426AE" w:rsidRPr="00774C43">
        <w:trPr>
          <w:trHeight w:val="20"/>
        </w:trPr>
        <w:tc>
          <w:tcPr>
            <w:tcW w:w="1310" w:type="dxa"/>
            <w:tcBorders>
              <w:top w:val="single" w:sz="4" w:space="0" w:color="auto"/>
              <w:left w:val="single" w:sz="4" w:space="0" w:color="auto"/>
              <w:bottom w:val="nil"/>
              <w:right w:val="nil"/>
            </w:tcBorders>
            <w:shd w:val="clear" w:color="auto" w:fill="FFFFFF"/>
          </w:tcPr>
          <w:bookmarkEnd w:id="34"/>
          <w:p w:rsidR="009426AE" w:rsidRPr="00774C43" w:rsidRDefault="009426AE"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STT</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Tên qu</w:t>
            </w:r>
            <w:r w:rsidR="0014566B" w:rsidRPr="00774C43">
              <w:rPr>
                <w:rFonts w:ascii="Times New Roman" w:hAnsi="Times New Roman" w:cs="Times New Roman"/>
                <w:b/>
                <w:sz w:val="28"/>
                <w:szCs w:val="28"/>
                <w:lang w:val="en-US"/>
              </w:rPr>
              <w:t>ố</w:t>
            </w:r>
            <w:r w:rsidRPr="00774C43">
              <w:rPr>
                <w:rFonts w:ascii="Times New Roman" w:hAnsi="Times New Roman" w:cs="Times New Roman"/>
                <w:b/>
                <w:sz w:val="28"/>
                <w:szCs w:val="28"/>
              </w:rPr>
              <w:t>c gia</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Ký hiệu</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14566B" w:rsidP="00EC3AE5">
            <w:pPr>
              <w:widowControl/>
              <w:spacing w:before="120"/>
              <w:jc w:val="center"/>
              <w:rPr>
                <w:rFonts w:ascii="Times New Roman" w:hAnsi="Times New Roman" w:cs="Times New Roman"/>
                <w:b/>
                <w:sz w:val="28"/>
                <w:szCs w:val="28"/>
                <w:lang w:val="en-US"/>
              </w:rPr>
            </w:pPr>
            <w:r w:rsidRPr="00774C43">
              <w:rPr>
                <w:rFonts w:ascii="Times New Roman" w:hAnsi="Times New Roman" w:cs="Times New Roman"/>
                <w:b/>
                <w:sz w:val="28"/>
                <w:szCs w:val="28"/>
              </w:rPr>
              <w:t>Mã s</w:t>
            </w:r>
            <w:r w:rsidRPr="00774C43">
              <w:rPr>
                <w:rFonts w:ascii="Times New Roman" w:hAnsi="Times New Roman" w:cs="Times New Roman"/>
                <w:b/>
                <w:sz w:val="28"/>
                <w:szCs w:val="28"/>
                <w:lang w:val="en-US"/>
              </w:rPr>
              <w:t>ố</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lastRenderedPageBreak/>
              <w:t>1</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Afghanistan</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AFG</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001</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Albania</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ALB</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002</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Algeria</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DZA</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003</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Andorra</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AND</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004</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Angola</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AGO</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005</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Antigua and Barbuda</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ATG</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006</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Argentina</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ARG</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007</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Armenia</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ARM</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008</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Australia</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A</w:t>
            </w:r>
            <w:r w:rsidR="00D34BA4" w:rsidRPr="00774C43">
              <w:rPr>
                <w:rFonts w:ascii="Times New Roman" w:hAnsi="Times New Roman" w:cs="Times New Roman"/>
                <w:sz w:val="28"/>
                <w:szCs w:val="28"/>
              </w:rPr>
              <w:t>US</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009</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Austria</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A</w:t>
            </w:r>
            <w:r w:rsidR="00ED3A1A" w:rsidRPr="00774C43">
              <w:rPr>
                <w:rFonts w:ascii="Times New Roman" w:hAnsi="Times New Roman" w:cs="Times New Roman"/>
                <w:sz w:val="28"/>
                <w:szCs w:val="28"/>
                <w:lang w:val="en-US"/>
              </w:rPr>
              <w:t>U</w:t>
            </w:r>
            <w:r w:rsidRPr="00774C43">
              <w:rPr>
                <w:rFonts w:ascii="Times New Roman" w:hAnsi="Times New Roman" w:cs="Times New Roman"/>
                <w:sz w:val="28"/>
                <w:szCs w:val="28"/>
              </w:rPr>
              <w:t>T</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010</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Azerbaijan</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AZE</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011</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Bahamas</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BHS</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012</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Bahrain</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BHR</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013</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Bangladesh</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BGD</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014</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Barbados</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BRB</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015</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Belarus</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BLR</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016</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Belgium</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BEL</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017</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Belize</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BLZ</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018</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19</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Benin</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BEN</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019</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20</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Bhutan</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BTN</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020</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21</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Bolivia</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BOL</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021</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22</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Bosnia and Herzegovina</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BIH</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022</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23</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Botswana</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BWA</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023</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24</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Brazil</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BRA</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024</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25</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Brunei Darussalam</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BRN</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025</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26</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Bulgaria</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BGR</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026</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27</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Burkina Faso</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BFA</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027</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28</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Burundi</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BDI</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028</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29</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Cambodia</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KHM</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029</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30</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Cameroon</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CMR</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030</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31</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Canada</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CAN</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031</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32</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Cape Verde</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CPV</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032</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lastRenderedPageBreak/>
              <w:t>33</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Central African Republic</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CAF</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033</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34</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Chad</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TCD</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034</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35</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Chile</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CHL</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035</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36</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China</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CHN</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036</w:t>
            </w:r>
          </w:p>
        </w:tc>
      </w:tr>
      <w:tr w:rsidR="009426AE" w:rsidRPr="00774C43">
        <w:trPr>
          <w:trHeight w:val="20"/>
        </w:trPr>
        <w:tc>
          <w:tcPr>
            <w:tcW w:w="131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37</w:t>
            </w:r>
          </w:p>
        </w:tc>
        <w:tc>
          <w:tcPr>
            <w:tcW w:w="430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Colombia</w:t>
            </w:r>
          </w:p>
        </w:tc>
        <w:tc>
          <w:tcPr>
            <w:tcW w:w="1666"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COL</w:t>
            </w:r>
          </w:p>
        </w:tc>
        <w:tc>
          <w:tcPr>
            <w:tcW w:w="154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037</w:t>
            </w:r>
          </w:p>
        </w:tc>
      </w:tr>
      <w:tr w:rsidR="009426AE"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38</w:t>
            </w:r>
          </w:p>
        </w:tc>
        <w:tc>
          <w:tcPr>
            <w:tcW w:w="4306" w:type="dxa"/>
            <w:tcBorders>
              <w:top w:val="single" w:sz="4" w:space="0" w:color="auto"/>
              <w:left w:val="single" w:sz="4" w:space="0" w:color="auto"/>
              <w:bottom w:val="single" w:sz="4" w:space="0" w:color="auto"/>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Comoros</w:t>
            </w:r>
          </w:p>
        </w:tc>
        <w:tc>
          <w:tcPr>
            <w:tcW w:w="1666" w:type="dxa"/>
            <w:tcBorders>
              <w:top w:val="single" w:sz="4" w:space="0" w:color="auto"/>
              <w:left w:val="single" w:sz="4" w:space="0" w:color="auto"/>
              <w:bottom w:val="single" w:sz="4" w:space="0" w:color="auto"/>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COM</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038</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39</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Congo</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COG</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039</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40</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Costa Rica</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CRI</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040</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41</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Cote d’</w:t>
            </w:r>
            <w:r w:rsidR="00DE3CE6" w:rsidRPr="00774C43">
              <w:rPr>
                <w:rFonts w:ascii="Times New Roman" w:hAnsi="Times New Roman" w:cs="Times New Roman"/>
                <w:sz w:val="28"/>
                <w:szCs w:val="28"/>
                <w:lang w:val="en-US"/>
              </w:rPr>
              <w:t xml:space="preserve"> </w:t>
            </w:r>
            <w:r w:rsidRPr="00774C43">
              <w:rPr>
                <w:rFonts w:ascii="Times New Roman" w:hAnsi="Times New Roman" w:cs="Times New Roman"/>
                <w:sz w:val="28"/>
                <w:szCs w:val="28"/>
              </w:rPr>
              <w:t>Ivoire</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CIV</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041</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42</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Croatia</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HRV</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042</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43</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Cuba</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DE3CE6" w:rsidP="00EC3AE5">
            <w:pPr>
              <w:widowControl/>
              <w:spacing w:before="120"/>
              <w:jc w:val="center"/>
              <w:rPr>
                <w:rFonts w:ascii="Times New Roman" w:hAnsi="Times New Roman" w:cs="Times New Roman"/>
                <w:sz w:val="28"/>
                <w:szCs w:val="28"/>
                <w:lang w:val="en-US"/>
              </w:rPr>
            </w:pPr>
            <w:r w:rsidRPr="00774C43">
              <w:rPr>
                <w:rFonts w:ascii="Times New Roman" w:hAnsi="Times New Roman" w:cs="Times New Roman"/>
                <w:sz w:val="28"/>
                <w:szCs w:val="28"/>
                <w:lang w:val="en-US"/>
              </w:rPr>
              <w:t>---</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043</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44</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Cyrus</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DE3CE6" w:rsidP="00EC3AE5">
            <w:pPr>
              <w:widowControl/>
              <w:spacing w:before="120"/>
              <w:jc w:val="center"/>
              <w:rPr>
                <w:rFonts w:ascii="Times New Roman" w:hAnsi="Times New Roman" w:cs="Times New Roman"/>
                <w:sz w:val="28"/>
                <w:szCs w:val="28"/>
                <w:lang w:val="en-US"/>
              </w:rPr>
            </w:pPr>
            <w:r w:rsidRPr="00774C43">
              <w:rPr>
                <w:rFonts w:ascii="Times New Roman" w:hAnsi="Times New Roman" w:cs="Times New Roman"/>
                <w:sz w:val="28"/>
                <w:szCs w:val="28"/>
                <w:lang w:val="en-US"/>
              </w:rPr>
              <w:t>---</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044</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45</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Czech Republic</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CZE</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045</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46</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Democra</w:t>
            </w:r>
            <w:r w:rsidRPr="00774C43">
              <w:rPr>
                <w:rFonts w:ascii="Times New Roman" w:hAnsi="Times New Roman" w:cs="Times New Roman"/>
                <w:sz w:val="28"/>
                <w:szCs w:val="28"/>
                <w:lang w:val="en-US"/>
              </w:rPr>
              <w:t>t</w:t>
            </w:r>
            <w:r w:rsidRPr="00774C43">
              <w:rPr>
                <w:rFonts w:ascii="Times New Roman" w:hAnsi="Times New Roman" w:cs="Times New Roman"/>
                <w:sz w:val="28"/>
                <w:szCs w:val="28"/>
              </w:rPr>
              <w:t>ic People’s Republic of Korea</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PRK</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046</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47</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Democratic Republic of the Congo</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COD</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047</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48</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Denmark</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DNK</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048</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49</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Djibouti</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DJI</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049</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50</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Dominica</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DMA</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050</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51</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Dominican Republic</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DOM</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051</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52</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Ecuador</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ECU</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052</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53</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Egypt</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EGY</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053</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54</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E</w:t>
            </w:r>
            <w:r w:rsidR="00DE3CE6" w:rsidRPr="00774C43">
              <w:rPr>
                <w:rFonts w:ascii="Times New Roman" w:hAnsi="Times New Roman" w:cs="Times New Roman"/>
                <w:sz w:val="28"/>
                <w:szCs w:val="28"/>
                <w:lang w:val="en-US"/>
              </w:rPr>
              <w:t>l</w:t>
            </w:r>
            <w:r w:rsidRPr="00774C43">
              <w:rPr>
                <w:rFonts w:ascii="Times New Roman" w:hAnsi="Times New Roman" w:cs="Times New Roman"/>
                <w:sz w:val="28"/>
                <w:szCs w:val="28"/>
              </w:rPr>
              <w:t xml:space="preserve"> Salvador</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SLV</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054</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55</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Equatorial Guinea</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GNQ</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055</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56</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Eritrea</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ERI</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056</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57</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Estonia</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EST</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057</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58</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Ethiopia</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ETH</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058</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59</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Fiji</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FJI</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059</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60</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DE3CE6" w:rsidP="00EC3AE5">
            <w:pPr>
              <w:widowControl/>
              <w:spacing w:before="120"/>
              <w:rPr>
                <w:rFonts w:ascii="Times New Roman" w:hAnsi="Times New Roman" w:cs="Times New Roman"/>
                <w:sz w:val="28"/>
                <w:szCs w:val="28"/>
              </w:rPr>
            </w:pPr>
            <w:smartTag w:uri="urn:schemas-microsoft-com:office:smarttags" w:element="country-region">
              <w:smartTag w:uri="urn:schemas-microsoft-com:office:smarttags" w:element="place">
                <w:r w:rsidRPr="00774C43">
                  <w:rPr>
                    <w:rFonts w:ascii="Times New Roman" w:hAnsi="Times New Roman" w:cs="Times New Roman"/>
                    <w:sz w:val="28"/>
                    <w:szCs w:val="28"/>
                    <w:lang w:val="en-US"/>
                  </w:rPr>
                  <w:t>F</w:t>
                </w:r>
                <w:r w:rsidR="00ED3A1A" w:rsidRPr="00774C43">
                  <w:rPr>
                    <w:rFonts w:ascii="Times New Roman" w:hAnsi="Times New Roman" w:cs="Times New Roman"/>
                    <w:sz w:val="28"/>
                    <w:szCs w:val="28"/>
                  </w:rPr>
                  <w:t>inland</w:t>
                </w:r>
              </w:smartTag>
            </w:smartTag>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FIN</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060</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61</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6041D7" w:rsidP="00EC3AE5">
            <w:pPr>
              <w:widowControl/>
              <w:spacing w:before="120"/>
              <w:rPr>
                <w:rFonts w:ascii="Times New Roman" w:hAnsi="Times New Roman" w:cs="Times New Roman"/>
                <w:sz w:val="28"/>
                <w:szCs w:val="28"/>
              </w:rPr>
            </w:pPr>
            <w:smartTag w:uri="urn:schemas-microsoft-com:office:smarttags" w:element="country-region">
              <w:smartTag w:uri="urn:schemas-microsoft-com:office:smarttags" w:element="place">
                <w:r w:rsidRPr="00774C43">
                  <w:rPr>
                    <w:rFonts w:ascii="Times New Roman" w:hAnsi="Times New Roman" w:cs="Times New Roman"/>
                    <w:sz w:val="28"/>
                    <w:szCs w:val="28"/>
                    <w:lang w:val="en-US"/>
                  </w:rPr>
                  <w:t>F</w:t>
                </w:r>
                <w:r w:rsidR="00ED3A1A" w:rsidRPr="00774C43">
                  <w:rPr>
                    <w:rFonts w:ascii="Times New Roman" w:hAnsi="Times New Roman" w:cs="Times New Roman"/>
                    <w:sz w:val="28"/>
                    <w:szCs w:val="28"/>
                  </w:rPr>
                  <w:t>rance</w:t>
                </w:r>
              </w:smartTag>
            </w:smartTag>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FRA</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061</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62</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Gabon</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GAB</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062</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63</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Gambia</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GMB</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063</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lastRenderedPageBreak/>
              <w:t>64</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Georgia</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GEO</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064</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65</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4A53ED"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w:t>
            </w:r>
            <w:r w:rsidRPr="00774C43">
              <w:rPr>
                <w:rFonts w:ascii="Times New Roman" w:hAnsi="Times New Roman" w:cs="Times New Roman"/>
                <w:sz w:val="28"/>
                <w:szCs w:val="28"/>
                <w:lang w:val="en-US"/>
              </w:rPr>
              <w:t>erm</w:t>
            </w:r>
            <w:r w:rsidR="00ED3A1A" w:rsidRPr="00774C43">
              <w:rPr>
                <w:rFonts w:ascii="Times New Roman" w:hAnsi="Times New Roman" w:cs="Times New Roman"/>
                <w:sz w:val="28"/>
                <w:szCs w:val="28"/>
              </w:rPr>
              <w:t>any</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DEU</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065</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66</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Ghana</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GHA</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066</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67</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Greece</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GRC</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067</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68</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Grenada</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GRD</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068</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69</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Guatemala</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GTM</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069</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70</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Guinea</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GIN</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070</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71</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Guinea-Bissau</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GNB</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071</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72</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Guyana</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GUY</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072</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73</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Haiti</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HTI</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073</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74</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Honduras</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HND</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074</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75</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6C448B"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lang w:val="en-US"/>
              </w:rPr>
              <w:t>H</w:t>
            </w:r>
            <w:r w:rsidR="00ED3A1A" w:rsidRPr="00774C43">
              <w:rPr>
                <w:rFonts w:ascii="Times New Roman" w:hAnsi="Times New Roman" w:cs="Times New Roman"/>
                <w:sz w:val="28"/>
                <w:szCs w:val="28"/>
              </w:rPr>
              <w:t>ungary</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HUN</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075</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76</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Iceland</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ISL</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076</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77</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India</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lang w:val="en-US"/>
              </w:rPr>
            </w:pPr>
            <w:r w:rsidRPr="00774C43">
              <w:rPr>
                <w:rFonts w:ascii="Times New Roman" w:hAnsi="Times New Roman" w:cs="Times New Roman"/>
                <w:sz w:val="28"/>
                <w:szCs w:val="28"/>
              </w:rPr>
              <w:t>IN</w:t>
            </w:r>
            <w:r w:rsidR="00DE3CE6" w:rsidRPr="00774C43">
              <w:rPr>
                <w:rFonts w:ascii="Times New Roman" w:hAnsi="Times New Roman" w:cs="Times New Roman"/>
                <w:sz w:val="28"/>
                <w:szCs w:val="28"/>
                <w:lang w:val="en-US"/>
              </w:rPr>
              <w:t>D</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077</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78</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Indonesia</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IDN</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078</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79</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Iran (Is</w:t>
            </w:r>
            <w:r w:rsidR="00DE3CE6" w:rsidRPr="00774C43">
              <w:rPr>
                <w:rFonts w:ascii="Times New Roman" w:hAnsi="Times New Roman" w:cs="Times New Roman"/>
                <w:sz w:val="28"/>
                <w:szCs w:val="28"/>
                <w:lang w:val="en-US"/>
              </w:rPr>
              <w:t>l</w:t>
            </w:r>
            <w:r w:rsidRPr="00774C43">
              <w:rPr>
                <w:rFonts w:ascii="Times New Roman" w:hAnsi="Times New Roman" w:cs="Times New Roman"/>
                <w:sz w:val="28"/>
                <w:szCs w:val="28"/>
              </w:rPr>
              <w:t>amic Republic of)</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IRN</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079</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6C448B" w:rsidP="00EC3AE5">
            <w:pPr>
              <w:widowControl/>
              <w:spacing w:before="120"/>
              <w:jc w:val="center"/>
              <w:rPr>
                <w:rFonts w:ascii="Times New Roman" w:hAnsi="Times New Roman" w:cs="Times New Roman"/>
                <w:sz w:val="28"/>
                <w:szCs w:val="28"/>
                <w:lang w:val="en-US"/>
              </w:rPr>
            </w:pPr>
            <w:r w:rsidRPr="00774C43">
              <w:rPr>
                <w:rFonts w:ascii="Times New Roman" w:hAnsi="Times New Roman" w:cs="Times New Roman"/>
                <w:sz w:val="28"/>
                <w:szCs w:val="28"/>
                <w:lang w:val="en-US"/>
              </w:rPr>
              <w:t>80</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Iraq</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IRQ</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080</w:t>
            </w:r>
          </w:p>
        </w:tc>
      </w:tr>
      <w:tr w:rsidR="00ED3A1A"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ED3A1A" w:rsidRPr="00774C43" w:rsidRDefault="006C448B" w:rsidP="00EC3AE5">
            <w:pPr>
              <w:widowControl/>
              <w:spacing w:before="120"/>
              <w:jc w:val="center"/>
              <w:rPr>
                <w:rFonts w:ascii="Times New Roman" w:hAnsi="Times New Roman" w:cs="Times New Roman"/>
                <w:sz w:val="28"/>
                <w:szCs w:val="28"/>
                <w:lang w:val="en-US"/>
              </w:rPr>
            </w:pPr>
            <w:r w:rsidRPr="00774C43">
              <w:rPr>
                <w:rFonts w:ascii="Times New Roman" w:hAnsi="Times New Roman" w:cs="Times New Roman"/>
                <w:sz w:val="28"/>
                <w:szCs w:val="28"/>
                <w:lang w:val="en-US"/>
              </w:rPr>
              <w:t>81</w:t>
            </w:r>
          </w:p>
        </w:tc>
        <w:tc>
          <w:tcPr>
            <w:tcW w:w="4306" w:type="dxa"/>
            <w:tcBorders>
              <w:top w:val="single" w:sz="4" w:space="0" w:color="auto"/>
              <w:left w:val="single" w:sz="4" w:space="0" w:color="auto"/>
              <w:bottom w:val="single" w:sz="4" w:space="0" w:color="auto"/>
              <w:right w:val="nil"/>
            </w:tcBorders>
            <w:shd w:val="clear" w:color="auto" w:fill="FFFFFF"/>
          </w:tcPr>
          <w:p w:rsidR="00ED3A1A" w:rsidRPr="00774C43" w:rsidRDefault="006C448B" w:rsidP="00EC3AE5">
            <w:pPr>
              <w:widowControl/>
              <w:spacing w:before="120"/>
              <w:rPr>
                <w:rFonts w:ascii="Times New Roman" w:hAnsi="Times New Roman" w:cs="Times New Roman"/>
                <w:sz w:val="28"/>
                <w:szCs w:val="28"/>
                <w:lang w:val="en-US"/>
              </w:rPr>
            </w:pPr>
            <w:r w:rsidRPr="00774C43">
              <w:rPr>
                <w:rFonts w:ascii="Times New Roman" w:hAnsi="Times New Roman" w:cs="Times New Roman"/>
                <w:sz w:val="28"/>
                <w:szCs w:val="28"/>
                <w:lang w:val="en-US"/>
              </w:rPr>
              <w:t>Ir</w:t>
            </w:r>
            <w:r w:rsidR="00C70E16" w:rsidRPr="00774C43">
              <w:rPr>
                <w:rFonts w:ascii="Times New Roman" w:hAnsi="Times New Roman" w:cs="Times New Roman"/>
                <w:sz w:val="28"/>
                <w:szCs w:val="28"/>
                <w:lang w:val="en-US"/>
              </w:rPr>
              <w:t>e</w:t>
            </w:r>
            <w:r w:rsidRPr="00774C43">
              <w:rPr>
                <w:rFonts w:ascii="Times New Roman" w:hAnsi="Times New Roman" w:cs="Times New Roman"/>
                <w:sz w:val="28"/>
                <w:szCs w:val="28"/>
                <w:lang w:val="en-US"/>
              </w:rPr>
              <w:t>land</w:t>
            </w:r>
          </w:p>
        </w:tc>
        <w:tc>
          <w:tcPr>
            <w:tcW w:w="1666" w:type="dxa"/>
            <w:tcBorders>
              <w:top w:val="single" w:sz="4" w:space="0" w:color="auto"/>
              <w:left w:val="single" w:sz="4" w:space="0" w:color="auto"/>
              <w:bottom w:val="single" w:sz="4" w:space="0" w:color="auto"/>
              <w:right w:val="nil"/>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IRL</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ED3A1A" w:rsidRPr="00774C43" w:rsidRDefault="00ED3A1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081</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82</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Israel</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ISR</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082</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83</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Italy</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ITA</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083</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84</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Jamaica</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JAM</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084</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85</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Japan</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JPN</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085</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86</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Jordan</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JOR</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086</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87</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Kazakhstan</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KAZ</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087</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88</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Kenya</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KEN</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088</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89</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Kiribati</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KIR</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089</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90</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K</w:t>
            </w:r>
            <w:r w:rsidRPr="00774C43">
              <w:rPr>
                <w:rFonts w:ascii="Times New Roman" w:hAnsi="Times New Roman" w:cs="Times New Roman"/>
                <w:sz w:val="28"/>
                <w:szCs w:val="28"/>
                <w:lang w:val="en-US"/>
              </w:rPr>
              <w:t>uw</w:t>
            </w:r>
            <w:r w:rsidRPr="00774C43">
              <w:rPr>
                <w:rFonts w:ascii="Times New Roman" w:hAnsi="Times New Roman" w:cs="Times New Roman"/>
                <w:sz w:val="28"/>
                <w:szCs w:val="28"/>
              </w:rPr>
              <w:t>ait</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KWT</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090</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91</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Kyrgyzstan</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KGZ</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091</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92</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Lao People’s Democratic Republic</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LAO</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092</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93</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Latvia</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LVA</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093</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94</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Lebanon</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LBN</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094</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95</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Lesotho</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LSO</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095</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lastRenderedPageBreak/>
              <w:t>96</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Liberia</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LBR</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096</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97</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Libyan Arab Jamahiriya</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LBY</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097</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98</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Liechtenstein</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LIE</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098</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99</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B56982"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Li</w:t>
            </w:r>
            <w:r w:rsidRPr="00774C43">
              <w:rPr>
                <w:rFonts w:ascii="Times New Roman" w:hAnsi="Times New Roman" w:cs="Times New Roman"/>
                <w:sz w:val="28"/>
                <w:szCs w:val="28"/>
                <w:lang w:val="en-US"/>
              </w:rPr>
              <w:t>th</w:t>
            </w:r>
            <w:r w:rsidR="008E15A7" w:rsidRPr="00774C43">
              <w:rPr>
                <w:rFonts w:ascii="Times New Roman" w:hAnsi="Times New Roman" w:cs="Times New Roman"/>
                <w:sz w:val="28"/>
                <w:szCs w:val="28"/>
              </w:rPr>
              <w:t>uania</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LTU</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099</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100</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Luxembourg</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LUX</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100</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101</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Madagascar</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MDG</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101</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102</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Malawi</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MWI</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102</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103</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Malaysia</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MYS</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103</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104</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Maldives</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MDV</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104</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105</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Mali</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MLI</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105</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106</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Malta</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MLT</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106</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107</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Marshall Islands</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MHL</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107</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108</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Mauritania</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MRT</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108</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109</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Mauritius</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MUS</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109</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110</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Mexico</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MEX</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110</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111</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Micronesia, Federared States of</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FSM</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111</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112</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Monaco</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MCO</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112</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113</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Mongolia</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MNG</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113</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114</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Montenegro</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7230BE" w:rsidP="00EC3AE5">
            <w:pPr>
              <w:widowControl/>
              <w:spacing w:before="120"/>
              <w:jc w:val="center"/>
              <w:rPr>
                <w:rFonts w:ascii="Times New Roman" w:hAnsi="Times New Roman" w:cs="Times New Roman"/>
                <w:sz w:val="28"/>
                <w:szCs w:val="28"/>
                <w:lang w:val="en-US"/>
              </w:rPr>
            </w:pPr>
            <w:r w:rsidRPr="00774C43">
              <w:rPr>
                <w:rFonts w:ascii="Times New Roman" w:hAnsi="Times New Roman" w:cs="Times New Roman"/>
                <w:sz w:val="28"/>
                <w:szCs w:val="28"/>
                <w:lang w:val="en-US"/>
              </w:rPr>
              <w:t>---</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114</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115</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Morocco</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MAR</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115</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116</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Mozambique</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MOZ</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116</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117</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Myanmar</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MMR</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117</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118</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Namibia</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NAM</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118</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119</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Nauru</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NRU</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119</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120</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Nepal</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NPL</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120</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121</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Ne</w:t>
            </w:r>
            <w:r w:rsidRPr="00774C43">
              <w:rPr>
                <w:rFonts w:ascii="Times New Roman" w:hAnsi="Times New Roman" w:cs="Times New Roman"/>
                <w:sz w:val="28"/>
                <w:szCs w:val="28"/>
                <w:lang w:val="en-US"/>
              </w:rPr>
              <w:t>ther</w:t>
            </w:r>
            <w:r w:rsidR="008E15A7" w:rsidRPr="00774C43">
              <w:rPr>
                <w:rFonts w:ascii="Times New Roman" w:hAnsi="Times New Roman" w:cs="Times New Roman"/>
                <w:sz w:val="28"/>
                <w:szCs w:val="28"/>
              </w:rPr>
              <w:t>lands</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NLD</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121</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122</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New Zealand</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NZL</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122</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123</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Nicaragua</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NIC</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123</w:t>
            </w:r>
          </w:p>
        </w:tc>
      </w:tr>
      <w:tr w:rsidR="008E15A7"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124</w:t>
            </w:r>
          </w:p>
        </w:tc>
        <w:tc>
          <w:tcPr>
            <w:tcW w:w="4306" w:type="dxa"/>
            <w:tcBorders>
              <w:top w:val="single" w:sz="4" w:space="0" w:color="auto"/>
              <w:left w:val="single" w:sz="4" w:space="0" w:color="auto"/>
              <w:bottom w:val="single" w:sz="4" w:space="0" w:color="auto"/>
              <w:right w:val="nil"/>
            </w:tcBorders>
            <w:shd w:val="clear" w:color="auto" w:fill="FFFFFF"/>
          </w:tcPr>
          <w:p w:rsidR="008E15A7" w:rsidRPr="00774C43" w:rsidRDefault="008E15A7"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Niger</w:t>
            </w:r>
          </w:p>
        </w:tc>
        <w:tc>
          <w:tcPr>
            <w:tcW w:w="1666" w:type="dxa"/>
            <w:tcBorders>
              <w:top w:val="single" w:sz="4" w:space="0" w:color="auto"/>
              <w:left w:val="single" w:sz="4" w:space="0" w:color="auto"/>
              <w:bottom w:val="single" w:sz="4" w:space="0" w:color="auto"/>
              <w:right w:val="nil"/>
            </w:tcBorders>
            <w:shd w:val="clear" w:color="auto" w:fill="FFFFFF"/>
          </w:tcPr>
          <w:p w:rsidR="008E15A7" w:rsidRPr="00774C43" w:rsidRDefault="007230BE" w:rsidP="00EC3AE5">
            <w:pPr>
              <w:widowControl/>
              <w:spacing w:before="120"/>
              <w:jc w:val="center"/>
              <w:rPr>
                <w:rFonts w:ascii="Times New Roman" w:hAnsi="Times New Roman" w:cs="Times New Roman"/>
                <w:sz w:val="28"/>
                <w:szCs w:val="28"/>
                <w:lang w:val="en-US"/>
              </w:rPr>
            </w:pPr>
            <w:r w:rsidRPr="00774C43">
              <w:rPr>
                <w:rFonts w:ascii="Times New Roman" w:hAnsi="Times New Roman" w:cs="Times New Roman"/>
                <w:sz w:val="28"/>
                <w:szCs w:val="28"/>
              </w:rPr>
              <w:t>NE</w:t>
            </w:r>
            <w:r w:rsidRPr="00774C43">
              <w:rPr>
                <w:rFonts w:ascii="Times New Roman" w:hAnsi="Times New Roman" w:cs="Times New Roman"/>
                <w:sz w:val="28"/>
                <w:szCs w:val="28"/>
                <w:lang w:val="en-US"/>
              </w:rPr>
              <w:t>R</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E15A7" w:rsidRPr="00774C43" w:rsidRDefault="008E15A7"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124</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125</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Nigeria</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NGA</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125</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126</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Nor</w:t>
            </w:r>
            <w:r w:rsidR="007230BE" w:rsidRPr="00774C43">
              <w:rPr>
                <w:rFonts w:ascii="Times New Roman" w:hAnsi="Times New Roman" w:cs="Times New Roman"/>
                <w:sz w:val="28"/>
                <w:szCs w:val="28"/>
              </w:rPr>
              <w:t>w</w:t>
            </w:r>
            <w:r w:rsidRPr="00774C43">
              <w:rPr>
                <w:rFonts w:ascii="Times New Roman" w:hAnsi="Times New Roman" w:cs="Times New Roman"/>
                <w:sz w:val="28"/>
                <w:szCs w:val="28"/>
              </w:rPr>
              <w:t>ay</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NOR</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126</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127</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Oman</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OMN</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127</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lastRenderedPageBreak/>
              <w:t>128</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Pakistan</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PAK</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128</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129</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Palau</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PLW</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129</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130</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Panama</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PAN</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130</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131</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Papua New Guinea</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PNG</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131</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132</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Paraguay</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PRY</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132</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133</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Peru</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PER</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133</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134</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Philippines</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PHL</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134</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135</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Poland</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POL</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135</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136</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Portugal</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PRT</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136</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137</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Qatar</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QAT</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137</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138</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Republic of Korea</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KOR</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138</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139</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Republic of Moldova</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MDA</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139</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140</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Romania</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7230BE" w:rsidP="00EC3AE5">
            <w:pPr>
              <w:widowControl/>
              <w:spacing w:before="120"/>
              <w:jc w:val="center"/>
              <w:rPr>
                <w:rFonts w:ascii="Times New Roman" w:hAnsi="Times New Roman" w:cs="Times New Roman"/>
                <w:sz w:val="28"/>
                <w:szCs w:val="28"/>
                <w:lang w:val="en-US"/>
              </w:rPr>
            </w:pPr>
            <w:r w:rsidRPr="00774C43">
              <w:rPr>
                <w:rFonts w:ascii="Times New Roman" w:hAnsi="Times New Roman" w:cs="Times New Roman"/>
                <w:sz w:val="28"/>
                <w:szCs w:val="28"/>
              </w:rPr>
              <w:t>RO</w:t>
            </w:r>
            <w:r w:rsidRPr="00774C43">
              <w:rPr>
                <w:rFonts w:ascii="Times New Roman" w:hAnsi="Times New Roman" w:cs="Times New Roman"/>
                <w:sz w:val="28"/>
                <w:szCs w:val="28"/>
                <w:lang w:val="en-US"/>
              </w:rPr>
              <w:t>U</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140</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141</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Russian Federation</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R</w:t>
            </w:r>
            <w:r w:rsidR="007230BE" w:rsidRPr="00774C43">
              <w:rPr>
                <w:rFonts w:ascii="Times New Roman" w:hAnsi="Times New Roman" w:cs="Times New Roman"/>
                <w:sz w:val="28"/>
                <w:szCs w:val="28"/>
              </w:rPr>
              <w:t>US</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141</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142</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Rwanda</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RWA</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142</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143</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Saint Kitts and Nevis</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KNA</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143</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144</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Saint Lucia</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LCA</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144</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145</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Saint Vincent and the Grenadines</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VCT</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145</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146</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Samoa</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WSM</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146</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147</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San Marino</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SMR</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147</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148</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Sao Tome and Principe</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STP</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148</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149</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Saudi Arabia</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SAU</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149</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150</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Senegal</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SEN</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150</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151</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Serbia</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7230BE" w:rsidP="00EC3AE5">
            <w:pPr>
              <w:widowControl/>
              <w:spacing w:before="120"/>
              <w:jc w:val="center"/>
              <w:rPr>
                <w:rFonts w:ascii="Times New Roman" w:hAnsi="Times New Roman" w:cs="Times New Roman"/>
                <w:sz w:val="28"/>
                <w:szCs w:val="28"/>
                <w:lang w:val="en-US"/>
              </w:rPr>
            </w:pPr>
            <w:r w:rsidRPr="00774C43">
              <w:rPr>
                <w:rFonts w:ascii="Times New Roman" w:hAnsi="Times New Roman" w:cs="Times New Roman"/>
                <w:sz w:val="28"/>
                <w:szCs w:val="28"/>
                <w:lang w:val="en-US"/>
              </w:rPr>
              <w:t>---</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151</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152</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Seychelles</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SYC</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152</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153</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Sierra Leone</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SLE</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153</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154</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Singapore</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SGP</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154</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155</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Slovakia</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SVK</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155</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156</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Slovenia</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SVN</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156</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157</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Solomon Islands</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SLB</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157</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158</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Somalia</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SOM</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158</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159</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South A</w:t>
            </w:r>
            <w:r w:rsidRPr="00774C43">
              <w:rPr>
                <w:rFonts w:ascii="Times New Roman" w:hAnsi="Times New Roman" w:cs="Times New Roman"/>
                <w:sz w:val="28"/>
                <w:szCs w:val="28"/>
                <w:lang w:val="en-US"/>
              </w:rPr>
              <w:t>f</w:t>
            </w:r>
            <w:r w:rsidRPr="00774C43">
              <w:rPr>
                <w:rFonts w:ascii="Times New Roman" w:hAnsi="Times New Roman" w:cs="Times New Roman"/>
                <w:sz w:val="28"/>
                <w:szCs w:val="28"/>
              </w:rPr>
              <w:t>rica</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ZAF</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159</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lastRenderedPageBreak/>
              <w:t>160</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Spain</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ESP</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160</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161</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Sri Lanka</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LKA</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161</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162</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Sudan</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SDN</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162</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163</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Suriname</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SUR</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163</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164</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Swaziland</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SWZ</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164</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165</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Sweden</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SWE</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165</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166</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Switzerland</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CHE</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166</w:t>
            </w:r>
          </w:p>
        </w:tc>
      </w:tr>
      <w:tr w:rsidR="00F96B35"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167</w:t>
            </w:r>
          </w:p>
        </w:tc>
        <w:tc>
          <w:tcPr>
            <w:tcW w:w="430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Syrian Arab Republic</w:t>
            </w:r>
          </w:p>
        </w:tc>
        <w:tc>
          <w:tcPr>
            <w:tcW w:w="1666" w:type="dxa"/>
            <w:tcBorders>
              <w:top w:val="single" w:sz="4" w:space="0" w:color="auto"/>
              <w:left w:val="single" w:sz="4" w:space="0" w:color="auto"/>
              <w:bottom w:val="single" w:sz="4" w:space="0" w:color="auto"/>
              <w:right w:val="nil"/>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SYR</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96B35" w:rsidRPr="00774C43" w:rsidRDefault="00F96B35"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167</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168</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Tajikistan</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TJK</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168</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169</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Thailand</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THA</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169</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170</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 xml:space="preserve">The </w:t>
            </w:r>
            <w:r w:rsidRPr="00774C43">
              <w:rPr>
                <w:rFonts w:ascii="Times New Roman" w:hAnsi="Times New Roman" w:cs="Times New Roman"/>
                <w:sz w:val="28"/>
                <w:szCs w:val="28"/>
                <w:lang w:val="en-US"/>
              </w:rPr>
              <w:t>fo</w:t>
            </w:r>
            <w:r w:rsidRPr="00774C43">
              <w:rPr>
                <w:rFonts w:ascii="Times New Roman" w:hAnsi="Times New Roman" w:cs="Times New Roman"/>
                <w:sz w:val="28"/>
                <w:szCs w:val="28"/>
              </w:rPr>
              <w:t>rmer Yugoslav Republic of Macedonia</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MKD</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170</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171</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Timor-Leste</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TLS</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171</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172</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Togo</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TGO</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172</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173</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Tonga</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TON</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173</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174</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Trinidad and Tobago</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TTO</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174</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175</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Tunisia</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TUN</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175</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176</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Turkey</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TUR</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176</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177</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Turkmenistan</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TKM</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177</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178</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Tuvalu</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lang w:val="en-US"/>
              </w:rPr>
            </w:pPr>
            <w:r w:rsidRPr="00774C43">
              <w:rPr>
                <w:rFonts w:ascii="Times New Roman" w:hAnsi="Times New Roman" w:cs="Times New Roman"/>
                <w:sz w:val="28"/>
                <w:szCs w:val="28"/>
              </w:rPr>
              <w:t>T</w:t>
            </w:r>
            <w:r w:rsidR="00193FCB" w:rsidRPr="00774C43">
              <w:rPr>
                <w:rFonts w:ascii="Times New Roman" w:hAnsi="Times New Roman" w:cs="Times New Roman"/>
                <w:sz w:val="28"/>
                <w:szCs w:val="28"/>
                <w:lang w:val="en-US"/>
              </w:rPr>
              <w:t>UV</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178</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179</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Uganda</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UGA</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179</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180</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Ukraine</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UKR</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180</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181</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United Arab Em</w:t>
            </w:r>
            <w:r w:rsidR="00193FCB" w:rsidRPr="00774C43">
              <w:rPr>
                <w:rFonts w:ascii="Times New Roman" w:hAnsi="Times New Roman" w:cs="Times New Roman"/>
                <w:sz w:val="28"/>
                <w:szCs w:val="28"/>
                <w:lang w:val="en-US"/>
              </w:rPr>
              <w:t>ir</w:t>
            </w:r>
            <w:r w:rsidRPr="00774C43">
              <w:rPr>
                <w:rFonts w:ascii="Times New Roman" w:hAnsi="Times New Roman" w:cs="Times New Roman"/>
                <w:sz w:val="28"/>
                <w:szCs w:val="28"/>
              </w:rPr>
              <w:t>ates</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ARE</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181</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182</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United Kingdom</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GBR</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182</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183</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United Republic of Tanzania</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TZA</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183</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184</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United States</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USA</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184</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185</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Uruguay</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URY</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185</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186</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Uzbekistan</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UZB</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186</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187</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Vanuatu</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VUT</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187</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188</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Venezuela</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VEN</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188</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189</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Viet Nam</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VNM</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189</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190</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Yemen</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YEM</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190</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lastRenderedPageBreak/>
              <w:t>191</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Zambia</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ZMB</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191</w:t>
            </w:r>
          </w:p>
        </w:tc>
      </w:tr>
      <w:tr w:rsidR="001C2B11" w:rsidRPr="00774C43">
        <w:trPr>
          <w:trHeight w:val="20"/>
        </w:trPr>
        <w:tc>
          <w:tcPr>
            <w:tcW w:w="1310"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192</w:t>
            </w:r>
          </w:p>
        </w:tc>
        <w:tc>
          <w:tcPr>
            <w:tcW w:w="430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Zimbabwe</w:t>
            </w:r>
          </w:p>
        </w:tc>
        <w:tc>
          <w:tcPr>
            <w:tcW w:w="1666" w:type="dxa"/>
            <w:tcBorders>
              <w:top w:val="single" w:sz="4" w:space="0" w:color="auto"/>
              <w:left w:val="single" w:sz="4" w:space="0" w:color="auto"/>
              <w:bottom w:val="single" w:sz="4" w:space="0" w:color="auto"/>
              <w:right w:val="nil"/>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ZWE</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1C2B11" w:rsidRPr="00774C43" w:rsidRDefault="001C2B11"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192</w:t>
            </w:r>
          </w:p>
        </w:tc>
      </w:tr>
    </w:tbl>
    <w:p w:rsidR="002A22F2" w:rsidRPr="00774C43" w:rsidRDefault="002A22F2" w:rsidP="00EC3AE5">
      <w:pPr>
        <w:widowControl/>
        <w:spacing w:before="120"/>
        <w:jc w:val="center"/>
        <w:rPr>
          <w:rFonts w:ascii="Times New Roman" w:hAnsi="Times New Roman" w:cs="Times New Roman"/>
          <w:b/>
          <w:sz w:val="28"/>
          <w:szCs w:val="28"/>
          <w:lang w:val="en-US"/>
        </w:rPr>
      </w:pPr>
    </w:p>
    <w:p w:rsidR="009426AE" w:rsidRPr="00774C43" w:rsidRDefault="009426AE" w:rsidP="00EC3AE5">
      <w:pPr>
        <w:widowControl/>
        <w:spacing w:before="120"/>
        <w:jc w:val="center"/>
        <w:rPr>
          <w:rFonts w:ascii="Times New Roman" w:hAnsi="Times New Roman" w:cs="Times New Roman"/>
          <w:b/>
          <w:sz w:val="28"/>
          <w:szCs w:val="28"/>
        </w:rPr>
      </w:pPr>
      <w:bookmarkStart w:id="35" w:name="chuong_phuluc4"/>
      <w:r w:rsidRPr="00774C43">
        <w:rPr>
          <w:rFonts w:ascii="Times New Roman" w:hAnsi="Times New Roman" w:cs="Times New Roman"/>
          <w:b/>
          <w:sz w:val="28"/>
          <w:szCs w:val="28"/>
        </w:rPr>
        <w:t>BẢNG MÃ 03/CIC: MÃ LOẠI GIẤY TỜ CÁ NHÂN</w:t>
      </w:r>
    </w:p>
    <w:tbl>
      <w:tblPr>
        <w:tblW w:w="0" w:type="auto"/>
        <w:tblInd w:w="5" w:type="dxa"/>
        <w:tblLayout w:type="fixed"/>
        <w:tblCellMar>
          <w:left w:w="115" w:type="dxa"/>
          <w:right w:w="115" w:type="dxa"/>
        </w:tblCellMar>
        <w:tblLook w:val="0000"/>
      </w:tblPr>
      <w:tblGrid>
        <w:gridCol w:w="1190"/>
        <w:gridCol w:w="6159"/>
        <w:gridCol w:w="1482"/>
      </w:tblGrid>
      <w:tr w:rsidR="009426AE" w:rsidRPr="00774C43">
        <w:trPr>
          <w:trHeight w:val="20"/>
        </w:trPr>
        <w:tc>
          <w:tcPr>
            <w:tcW w:w="1190" w:type="dxa"/>
            <w:tcBorders>
              <w:top w:val="single" w:sz="4" w:space="0" w:color="auto"/>
              <w:left w:val="single" w:sz="4" w:space="0" w:color="auto"/>
              <w:bottom w:val="nil"/>
              <w:right w:val="nil"/>
            </w:tcBorders>
            <w:shd w:val="clear" w:color="auto" w:fill="FFFFFF"/>
          </w:tcPr>
          <w:bookmarkEnd w:id="35"/>
          <w:p w:rsidR="009426AE" w:rsidRPr="00774C43" w:rsidRDefault="009426AE"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STT</w:t>
            </w:r>
          </w:p>
        </w:tc>
        <w:tc>
          <w:tcPr>
            <w:tcW w:w="6159"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Tên loại gi</w:t>
            </w:r>
            <w:r w:rsidR="001222AE" w:rsidRPr="00A1602C">
              <w:rPr>
                <w:rFonts w:ascii="Times New Roman" w:hAnsi="Times New Roman" w:cs="Times New Roman"/>
                <w:b/>
                <w:sz w:val="28"/>
                <w:szCs w:val="28"/>
              </w:rPr>
              <w:t>ấ</w:t>
            </w:r>
            <w:r w:rsidRPr="00774C43">
              <w:rPr>
                <w:rFonts w:ascii="Times New Roman" w:hAnsi="Times New Roman" w:cs="Times New Roman"/>
                <w:b/>
                <w:sz w:val="28"/>
                <w:szCs w:val="28"/>
              </w:rPr>
              <w:t>y tờ cá nhân</w:t>
            </w:r>
          </w:p>
        </w:tc>
        <w:tc>
          <w:tcPr>
            <w:tcW w:w="1482" w:type="dxa"/>
            <w:tcBorders>
              <w:top w:val="single" w:sz="4" w:space="0" w:color="auto"/>
              <w:left w:val="single" w:sz="4" w:space="0" w:color="auto"/>
              <w:bottom w:val="nil"/>
              <w:right w:val="single" w:sz="4" w:space="0" w:color="auto"/>
            </w:tcBorders>
            <w:shd w:val="clear" w:color="auto" w:fill="FFFFFF"/>
          </w:tcPr>
          <w:p w:rsidR="009426AE" w:rsidRPr="00774C43" w:rsidRDefault="001222AE" w:rsidP="00EC3AE5">
            <w:pPr>
              <w:widowControl/>
              <w:spacing w:before="120"/>
              <w:jc w:val="center"/>
              <w:rPr>
                <w:rFonts w:ascii="Times New Roman" w:hAnsi="Times New Roman" w:cs="Times New Roman"/>
                <w:b/>
                <w:sz w:val="28"/>
                <w:szCs w:val="28"/>
                <w:lang w:val="en-US"/>
              </w:rPr>
            </w:pPr>
            <w:r w:rsidRPr="00774C43">
              <w:rPr>
                <w:rFonts w:ascii="Times New Roman" w:hAnsi="Times New Roman" w:cs="Times New Roman"/>
                <w:b/>
                <w:sz w:val="28"/>
                <w:szCs w:val="28"/>
              </w:rPr>
              <w:t>Mã s</w:t>
            </w:r>
            <w:r w:rsidRPr="00774C43">
              <w:rPr>
                <w:rFonts w:ascii="Times New Roman" w:hAnsi="Times New Roman" w:cs="Times New Roman"/>
                <w:b/>
                <w:sz w:val="28"/>
                <w:szCs w:val="28"/>
                <w:lang w:val="en-US"/>
              </w:rPr>
              <w:t>ố</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w:t>
            </w:r>
          </w:p>
        </w:tc>
        <w:tc>
          <w:tcPr>
            <w:tcW w:w="6159"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Hộ chi</w:t>
            </w:r>
            <w:r w:rsidR="001222AE" w:rsidRPr="00774C43">
              <w:rPr>
                <w:rFonts w:ascii="Times New Roman" w:hAnsi="Times New Roman" w:cs="Times New Roman"/>
                <w:sz w:val="28"/>
                <w:szCs w:val="28"/>
                <w:lang w:val="en-US"/>
              </w:rPr>
              <w:t>ế</w:t>
            </w:r>
            <w:r w:rsidRPr="00774C43">
              <w:rPr>
                <w:rFonts w:ascii="Times New Roman" w:hAnsi="Times New Roman" w:cs="Times New Roman"/>
                <w:sz w:val="28"/>
                <w:szCs w:val="28"/>
              </w:rPr>
              <w:t>u</w:t>
            </w:r>
          </w:p>
        </w:tc>
        <w:tc>
          <w:tcPr>
            <w:tcW w:w="148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01</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w:t>
            </w:r>
          </w:p>
        </w:tc>
        <w:tc>
          <w:tcPr>
            <w:tcW w:w="6159" w:type="dxa"/>
            <w:tcBorders>
              <w:top w:val="single" w:sz="4" w:space="0" w:color="auto"/>
              <w:left w:val="single" w:sz="4" w:space="0" w:color="auto"/>
              <w:bottom w:val="nil"/>
              <w:right w:val="nil"/>
            </w:tcBorders>
            <w:shd w:val="clear" w:color="auto" w:fill="FFFFFF"/>
          </w:tcPr>
          <w:p w:rsidR="009426AE" w:rsidRPr="00774C43" w:rsidRDefault="000D09A8"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w:t>
            </w:r>
            <w:r w:rsidR="002A22F2" w:rsidRPr="00774C43">
              <w:rPr>
                <w:rFonts w:ascii="Times New Roman" w:hAnsi="Times New Roman" w:cs="Times New Roman"/>
                <w:sz w:val="28"/>
                <w:szCs w:val="28"/>
              </w:rPr>
              <w:t>ố</w:t>
            </w:r>
            <w:r w:rsidR="009426AE" w:rsidRPr="00774C43">
              <w:rPr>
                <w:rFonts w:ascii="Times New Roman" w:hAnsi="Times New Roman" w:cs="Times New Roman"/>
                <w:sz w:val="28"/>
                <w:szCs w:val="28"/>
              </w:rPr>
              <w:t xml:space="preserve"> hộ kh</w:t>
            </w:r>
            <w:r w:rsidR="001222AE" w:rsidRPr="00774C43">
              <w:rPr>
                <w:rFonts w:ascii="Times New Roman" w:hAnsi="Times New Roman" w:cs="Times New Roman"/>
                <w:sz w:val="28"/>
                <w:szCs w:val="28"/>
                <w:lang w:val="en-US"/>
              </w:rPr>
              <w:t>ẩ</w:t>
            </w:r>
            <w:r w:rsidR="009426AE" w:rsidRPr="00774C43">
              <w:rPr>
                <w:rFonts w:ascii="Times New Roman" w:hAnsi="Times New Roman" w:cs="Times New Roman"/>
                <w:sz w:val="28"/>
                <w:szCs w:val="28"/>
              </w:rPr>
              <w:t>u</w:t>
            </w:r>
          </w:p>
        </w:tc>
        <w:tc>
          <w:tcPr>
            <w:tcW w:w="148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02</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w:t>
            </w:r>
          </w:p>
        </w:tc>
        <w:tc>
          <w:tcPr>
            <w:tcW w:w="6159"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w:t>
            </w:r>
            <w:r w:rsidR="000D09A8" w:rsidRPr="00A1602C">
              <w:rPr>
                <w:rFonts w:ascii="Times New Roman" w:hAnsi="Times New Roman" w:cs="Times New Roman"/>
                <w:sz w:val="28"/>
                <w:szCs w:val="28"/>
              </w:rPr>
              <w:t>ằ</w:t>
            </w:r>
            <w:r w:rsidRPr="00774C43">
              <w:rPr>
                <w:rFonts w:ascii="Times New Roman" w:hAnsi="Times New Roman" w:cs="Times New Roman"/>
                <w:sz w:val="28"/>
                <w:szCs w:val="28"/>
              </w:rPr>
              <w:t>ng lái xe ô tô</w:t>
            </w:r>
          </w:p>
        </w:tc>
        <w:tc>
          <w:tcPr>
            <w:tcW w:w="148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03</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w:t>
            </w:r>
          </w:p>
        </w:tc>
        <w:tc>
          <w:tcPr>
            <w:tcW w:w="6159"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Thẻ quân nhân</w:t>
            </w:r>
          </w:p>
        </w:tc>
        <w:tc>
          <w:tcPr>
            <w:tcW w:w="148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04</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w:t>
            </w:r>
          </w:p>
        </w:tc>
        <w:tc>
          <w:tcPr>
            <w:tcW w:w="6159"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Thẻ sinh viên</w:t>
            </w:r>
          </w:p>
        </w:tc>
        <w:tc>
          <w:tcPr>
            <w:tcW w:w="148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05</w:t>
            </w:r>
          </w:p>
        </w:tc>
      </w:tr>
      <w:tr w:rsidR="009426AE" w:rsidRPr="00774C43">
        <w:trPr>
          <w:trHeight w:val="20"/>
        </w:trPr>
        <w:tc>
          <w:tcPr>
            <w:tcW w:w="1190" w:type="dxa"/>
            <w:tcBorders>
              <w:top w:val="single" w:sz="4" w:space="0" w:color="auto"/>
              <w:left w:val="single" w:sz="4" w:space="0" w:color="auto"/>
              <w:bottom w:val="single" w:sz="4" w:space="0" w:color="auto"/>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w:t>
            </w:r>
          </w:p>
        </w:tc>
        <w:tc>
          <w:tcPr>
            <w:tcW w:w="6159" w:type="dxa"/>
            <w:tcBorders>
              <w:top w:val="single" w:sz="4" w:space="0" w:color="auto"/>
              <w:left w:val="single" w:sz="4" w:space="0" w:color="auto"/>
              <w:bottom w:val="single" w:sz="4" w:space="0" w:color="auto"/>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Các loại gi</w:t>
            </w:r>
            <w:r w:rsidR="001222AE" w:rsidRPr="00A1602C">
              <w:rPr>
                <w:rFonts w:ascii="Times New Roman" w:hAnsi="Times New Roman" w:cs="Times New Roman"/>
                <w:sz w:val="28"/>
                <w:szCs w:val="28"/>
              </w:rPr>
              <w:t>ấ</w:t>
            </w:r>
            <w:r w:rsidRPr="00774C43">
              <w:rPr>
                <w:rFonts w:ascii="Times New Roman" w:hAnsi="Times New Roman" w:cs="Times New Roman"/>
                <w:sz w:val="28"/>
                <w:szCs w:val="28"/>
              </w:rPr>
              <w:t>y tờ cá nhân khác</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06</w:t>
            </w:r>
          </w:p>
        </w:tc>
      </w:tr>
    </w:tbl>
    <w:p w:rsidR="002A22F2" w:rsidRPr="00774C43" w:rsidRDefault="002A22F2" w:rsidP="00EC3AE5">
      <w:pPr>
        <w:widowControl/>
        <w:spacing w:before="120"/>
        <w:jc w:val="center"/>
        <w:rPr>
          <w:rFonts w:ascii="Times New Roman" w:hAnsi="Times New Roman" w:cs="Times New Roman"/>
          <w:b/>
          <w:sz w:val="28"/>
          <w:szCs w:val="28"/>
          <w:lang w:val="en-US"/>
        </w:rPr>
      </w:pPr>
    </w:p>
    <w:p w:rsidR="009426AE" w:rsidRPr="00774C43" w:rsidRDefault="009426AE" w:rsidP="00EC3AE5">
      <w:pPr>
        <w:widowControl/>
        <w:spacing w:before="120"/>
        <w:jc w:val="center"/>
        <w:rPr>
          <w:rFonts w:ascii="Times New Roman" w:hAnsi="Times New Roman" w:cs="Times New Roman"/>
          <w:b/>
          <w:sz w:val="28"/>
          <w:szCs w:val="28"/>
        </w:rPr>
      </w:pPr>
      <w:bookmarkStart w:id="36" w:name="chuong_phuluc5"/>
      <w:r w:rsidRPr="00774C43">
        <w:rPr>
          <w:rFonts w:ascii="Times New Roman" w:hAnsi="Times New Roman" w:cs="Times New Roman"/>
          <w:b/>
          <w:sz w:val="28"/>
          <w:szCs w:val="28"/>
        </w:rPr>
        <w:t>BẢNG MÃ 04/CIC: MÃ LOẠI HÌNH TỔ CHỨC</w:t>
      </w:r>
    </w:p>
    <w:tbl>
      <w:tblPr>
        <w:tblW w:w="8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190"/>
        <w:gridCol w:w="6330"/>
        <w:gridCol w:w="1373"/>
      </w:tblGrid>
      <w:tr w:rsidR="009426AE" w:rsidRPr="00774C43">
        <w:trPr>
          <w:trHeight w:val="20"/>
        </w:trPr>
        <w:tc>
          <w:tcPr>
            <w:tcW w:w="1190" w:type="dxa"/>
            <w:shd w:val="clear" w:color="auto" w:fill="FFFFFF"/>
          </w:tcPr>
          <w:bookmarkEnd w:id="36"/>
          <w:p w:rsidR="009426AE" w:rsidRPr="00774C43" w:rsidRDefault="009426AE"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STT</w:t>
            </w:r>
          </w:p>
        </w:tc>
        <w:tc>
          <w:tcPr>
            <w:tcW w:w="6330" w:type="dxa"/>
            <w:shd w:val="clear" w:color="auto" w:fill="FFFFFF"/>
          </w:tcPr>
          <w:p w:rsidR="009426AE" w:rsidRPr="00774C43" w:rsidRDefault="002A22F2"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Loại</w:t>
            </w:r>
            <w:r w:rsidR="009426AE" w:rsidRPr="00774C43">
              <w:rPr>
                <w:rFonts w:ascii="Times New Roman" w:hAnsi="Times New Roman" w:cs="Times New Roman"/>
                <w:b/>
                <w:sz w:val="28"/>
                <w:szCs w:val="28"/>
              </w:rPr>
              <w:t xml:space="preserve"> hình t</w:t>
            </w:r>
            <w:r w:rsidR="00752886" w:rsidRPr="00A1602C">
              <w:rPr>
                <w:rFonts w:ascii="Times New Roman" w:hAnsi="Times New Roman" w:cs="Times New Roman"/>
                <w:b/>
                <w:sz w:val="28"/>
                <w:szCs w:val="28"/>
              </w:rPr>
              <w:t>ổ</w:t>
            </w:r>
            <w:r w:rsidR="009426AE" w:rsidRPr="00774C43">
              <w:rPr>
                <w:rFonts w:ascii="Times New Roman" w:hAnsi="Times New Roman" w:cs="Times New Roman"/>
                <w:b/>
                <w:sz w:val="28"/>
                <w:szCs w:val="28"/>
              </w:rPr>
              <w:t xml:space="preserve"> chức và cá nhân</w:t>
            </w:r>
          </w:p>
        </w:tc>
        <w:tc>
          <w:tcPr>
            <w:tcW w:w="1373" w:type="dxa"/>
            <w:shd w:val="clear" w:color="auto" w:fill="FFFFFF"/>
          </w:tcPr>
          <w:p w:rsidR="009426AE" w:rsidRPr="00774C43" w:rsidRDefault="009426AE" w:rsidP="00EC3AE5">
            <w:pPr>
              <w:widowControl/>
              <w:spacing w:before="120"/>
              <w:jc w:val="center"/>
              <w:rPr>
                <w:rFonts w:ascii="Times New Roman" w:hAnsi="Times New Roman" w:cs="Times New Roman"/>
                <w:b/>
                <w:sz w:val="28"/>
                <w:szCs w:val="28"/>
                <w:lang w:val="en-US"/>
              </w:rPr>
            </w:pPr>
            <w:r w:rsidRPr="00774C43">
              <w:rPr>
                <w:rFonts w:ascii="Times New Roman" w:hAnsi="Times New Roman" w:cs="Times New Roman"/>
                <w:b/>
                <w:sz w:val="28"/>
                <w:szCs w:val="28"/>
              </w:rPr>
              <w:t>Mã s</w:t>
            </w:r>
            <w:r w:rsidR="00752886" w:rsidRPr="00774C43">
              <w:rPr>
                <w:rFonts w:ascii="Times New Roman" w:hAnsi="Times New Roman" w:cs="Times New Roman"/>
                <w:b/>
                <w:sz w:val="28"/>
                <w:szCs w:val="28"/>
                <w:lang w:val="en-US"/>
              </w:rPr>
              <w:t>ố</w:t>
            </w:r>
          </w:p>
        </w:tc>
      </w:tr>
      <w:tr w:rsidR="009426AE" w:rsidRPr="00774C43">
        <w:trPr>
          <w:trHeight w:val="20"/>
        </w:trPr>
        <w:tc>
          <w:tcPr>
            <w:tcW w:w="1190"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w:t>
            </w:r>
          </w:p>
        </w:tc>
        <w:tc>
          <w:tcPr>
            <w:tcW w:w="6330"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Công ty nhà nước</w:t>
            </w:r>
          </w:p>
        </w:tc>
        <w:tc>
          <w:tcPr>
            <w:tcW w:w="1373"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01</w:t>
            </w:r>
          </w:p>
        </w:tc>
      </w:tr>
      <w:tr w:rsidR="009426AE" w:rsidRPr="00774C43">
        <w:trPr>
          <w:trHeight w:val="20"/>
        </w:trPr>
        <w:tc>
          <w:tcPr>
            <w:tcW w:w="1190"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w:t>
            </w:r>
          </w:p>
        </w:tc>
        <w:tc>
          <w:tcPr>
            <w:tcW w:w="6330"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Công ty trách nhiệm hữu hạn 1 thành viên do nhà nước sở hữu 100% vốn điều lệ</w:t>
            </w:r>
          </w:p>
        </w:tc>
        <w:tc>
          <w:tcPr>
            <w:tcW w:w="1373"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02</w:t>
            </w:r>
          </w:p>
        </w:tc>
      </w:tr>
      <w:tr w:rsidR="009426AE" w:rsidRPr="00774C43">
        <w:trPr>
          <w:trHeight w:val="20"/>
        </w:trPr>
        <w:tc>
          <w:tcPr>
            <w:tcW w:w="1190" w:type="dxa"/>
            <w:shd w:val="clear" w:color="auto" w:fill="FFFFFF"/>
          </w:tcPr>
          <w:p w:rsidR="009426AE" w:rsidRPr="00774C43" w:rsidRDefault="00B32422" w:rsidP="00EC3AE5">
            <w:pPr>
              <w:widowControl/>
              <w:spacing w:before="120"/>
              <w:jc w:val="center"/>
              <w:rPr>
                <w:rFonts w:ascii="Times New Roman" w:hAnsi="Times New Roman" w:cs="Times New Roman"/>
                <w:sz w:val="28"/>
                <w:szCs w:val="28"/>
                <w:lang w:val="en-US"/>
              </w:rPr>
            </w:pPr>
            <w:r w:rsidRPr="00774C43">
              <w:rPr>
                <w:rFonts w:ascii="Times New Roman" w:hAnsi="Times New Roman" w:cs="Times New Roman"/>
                <w:sz w:val="28"/>
                <w:szCs w:val="28"/>
                <w:lang w:val="en-US"/>
              </w:rPr>
              <w:t>3</w:t>
            </w:r>
          </w:p>
        </w:tc>
        <w:tc>
          <w:tcPr>
            <w:tcW w:w="6330" w:type="dxa"/>
            <w:shd w:val="clear" w:color="auto" w:fill="FFFFFF"/>
          </w:tcPr>
          <w:p w:rsidR="009426AE" w:rsidRPr="00774C43" w:rsidRDefault="009426AE" w:rsidP="00EC3AE5">
            <w:pPr>
              <w:widowControl/>
              <w:spacing w:before="120"/>
              <w:rPr>
                <w:rFonts w:ascii="Times New Roman" w:hAnsi="Times New Roman" w:cs="Times New Roman"/>
                <w:sz w:val="28"/>
                <w:szCs w:val="28"/>
                <w:lang w:val="en-US"/>
              </w:rPr>
            </w:pPr>
            <w:r w:rsidRPr="00774C43">
              <w:rPr>
                <w:rFonts w:ascii="Times New Roman" w:hAnsi="Times New Roman" w:cs="Times New Roman"/>
                <w:sz w:val="28"/>
                <w:szCs w:val="28"/>
              </w:rPr>
              <w:t>Công ty trách nhiệm hữu hạ</w:t>
            </w:r>
            <w:r w:rsidR="002A22F2" w:rsidRPr="00774C43">
              <w:rPr>
                <w:rFonts w:ascii="Times New Roman" w:hAnsi="Times New Roman" w:cs="Times New Roman"/>
                <w:sz w:val="28"/>
                <w:szCs w:val="28"/>
                <w:lang w:val="en-US"/>
              </w:rPr>
              <w:t>n</w:t>
            </w:r>
            <w:r w:rsidRPr="00774C43">
              <w:rPr>
                <w:rFonts w:ascii="Times New Roman" w:hAnsi="Times New Roman" w:cs="Times New Roman"/>
                <w:sz w:val="28"/>
                <w:szCs w:val="28"/>
              </w:rPr>
              <w:t xml:space="preserve"> 2 thành viên trở lên có phần vốn góp c</w:t>
            </w:r>
            <w:r w:rsidR="000D09A8" w:rsidRPr="00774C43">
              <w:rPr>
                <w:rFonts w:ascii="Times New Roman" w:hAnsi="Times New Roman" w:cs="Times New Roman"/>
                <w:sz w:val="28"/>
                <w:szCs w:val="28"/>
                <w:lang w:val="en-US"/>
              </w:rPr>
              <w:t>ủ</w:t>
            </w:r>
            <w:r w:rsidRPr="00774C43">
              <w:rPr>
                <w:rFonts w:ascii="Times New Roman" w:hAnsi="Times New Roman" w:cs="Times New Roman"/>
                <w:sz w:val="28"/>
                <w:szCs w:val="28"/>
              </w:rPr>
              <w:t>a nhà nước trên 50% vốn điều lệ hoặc nhà nước giữ quyền chi</w:t>
            </w:r>
            <w:r w:rsidR="00B32422" w:rsidRPr="00774C43">
              <w:rPr>
                <w:rFonts w:ascii="Times New Roman" w:hAnsi="Times New Roman" w:cs="Times New Roman"/>
                <w:sz w:val="28"/>
                <w:szCs w:val="28"/>
                <w:lang w:val="en-US"/>
              </w:rPr>
              <w:t xml:space="preserve"> phối</w:t>
            </w:r>
          </w:p>
        </w:tc>
        <w:tc>
          <w:tcPr>
            <w:tcW w:w="1373"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03</w:t>
            </w:r>
          </w:p>
        </w:tc>
      </w:tr>
      <w:tr w:rsidR="00B32422" w:rsidRPr="00774C43">
        <w:trPr>
          <w:trHeight w:val="20"/>
        </w:trPr>
        <w:tc>
          <w:tcPr>
            <w:tcW w:w="1190" w:type="dxa"/>
            <w:shd w:val="clear" w:color="auto" w:fill="FFFFFF"/>
          </w:tcPr>
          <w:p w:rsidR="00B32422" w:rsidRPr="00774C43" w:rsidRDefault="00B32422"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w:t>
            </w:r>
          </w:p>
        </w:tc>
        <w:tc>
          <w:tcPr>
            <w:tcW w:w="6330" w:type="dxa"/>
            <w:shd w:val="clear" w:color="auto" w:fill="FFFFFF"/>
          </w:tcPr>
          <w:p w:rsidR="00B32422" w:rsidRPr="00774C43" w:rsidRDefault="00B32422"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Công ty trách nhiệm hữu hạn khác</w:t>
            </w:r>
          </w:p>
        </w:tc>
        <w:tc>
          <w:tcPr>
            <w:tcW w:w="1373" w:type="dxa"/>
            <w:shd w:val="clear" w:color="auto" w:fill="FFFFFF"/>
          </w:tcPr>
          <w:p w:rsidR="00B32422" w:rsidRPr="00774C43" w:rsidRDefault="00B32422"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04</w:t>
            </w:r>
          </w:p>
        </w:tc>
      </w:tr>
      <w:tr w:rsidR="00B32422" w:rsidRPr="00774C43">
        <w:trPr>
          <w:trHeight w:val="20"/>
        </w:trPr>
        <w:tc>
          <w:tcPr>
            <w:tcW w:w="1190" w:type="dxa"/>
            <w:shd w:val="clear" w:color="auto" w:fill="FFFFFF"/>
          </w:tcPr>
          <w:p w:rsidR="00B32422" w:rsidRPr="00774C43" w:rsidRDefault="00B32422"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w:t>
            </w:r>
          </w:p>
        </w:tc>
        <w:tc>
          <w:tcPr>
            <w:tcW w:w="6330" w:type="dxa"/>
            <w:shd w:val="clear" w:color="auto" w:fill="FFFFFF"/>
          </w:tcPr>
          <w:p w:rsidR="00B32422" w:rsidRPr="00774C43" w:rsidRDefault="00B32422"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 xml:space="preserve">Công ty </w:t>
            </w:r>
            <w:r w:rsidR="00CE2152" w:rsidRPr="00A1602C">
              <w:rPr>
                <w:rFonts w:ascii="Times New Roman" w:hAnsi="Times New Roman" w:cs="Times New Roman"/>
                <w:sz w:val="28"/>
                <w:szCs w:val="28"/>
              </w:rPr>
              <w:t xml:space="preserve">cổ phần </w:t>
            </w:r>
            <w:r w:rsidRPr="00774C43">
              <w:rPr>
                <w:rFonts w:ascii="Times New Roman" w:hAnsi="Times New Roman" w:cs="Times New Roman"/>
                <w:sz w:val="28"/>
                <w:szCs w:val="28"/>
              </w:rPr>
              <w:t>có v</w:t>
            </w:r>
            <w:r w:rsidR="00CE2152" w:rsidRPr="00A1602C">
              <w:rPr>
                <w:rFonts w:ascii="Times New Roman" w:hAnsi="Times New Roman" w:cs="Times New Roman"/>
                <w:sz w:val="28"/>
                <w:szCs w:val="28"/>
              </w:rPr>
              <w:t>ố</w:t>
            </w:r>
            <w:r w:rsidRPr="00774C43">
              <w:rPr>
                <w:rFonts w:ascii="Times New Roman" w:hAnsi="Times New Roman" w:cs="Times New Roman"/>
                <w:sz w:val="28"/>
                <w:szCs w:val="28"/>
              </w:rPr>
              <w:t xml:space="preserve">n </w:t>
            </w:r>
            <w:r w:rsidR="00CE2152" w:rsidRPr="00A1602C">
              <w:rPr>
                <w:rFonts w:ascii="Times New Roman" w:hAnsi="Times New Roman" w:cs="Times New Roman"/>
                <w:sz w:val="28"/>
                <w:szCs w:val="28"/>
              </w:rPr>
              <w:t xml:space="preserve">cổ phần </w:t>
            </w:r>
            <w:r w:rsidRPr="00774C43">
              <w:rPr>
                <w:rFonts w:ascii="Times New Roman" w:hAnsi="Times New Roman" w:cs="Times New Roman"/>
                <w:sz w:val="28"/>
                <w:szCs w:val="28"/>
              </w:rPr>
              <w:t>của nhà nước chi</w:t>
            </w:r>
            <w:r w:rsidR="00CE2152" w:rsidRPr="00A1602C">
              <w:rPr>
                <w:rFonts w:ascii="Times New Roman" w:hAnsi="Times New Roman" w:cs="Times New Roman"/>
                <w:sz w:val="28"/>
                <w:szCs w:val="28"/>
              </w:rPr>
              <w:t>ế</w:t>
            </w:r>
            <w:r w:rsidRPr="00774C43">
              <w:rPr>
                <w:rFonts w:ascii="Times New Roman" w:hAnsi="Times New Roman" w:cs="Times New Roman"/>
                <w:sz w:val="28"/>
                <w:szCs w:val="28"/>
              </w:rPr>
              <w:t>m trên 50% v</w:t>
            </w:r>
            <w:r w:rsidR="00CE2152" w:rsidRPr="00A1602C">
              <w:rPr>
                <w:rFonts w:ascii="Times New Roman" w:hAnsi="Times New Roman" w:cs="Times New Roman"/>
                <w:sz w:val="28"/>
                <w:szCs w:val="28"/>
              </w:rPr>
              <w:t>ố</w:t>
            </w:r>
            <w:r w:rsidRPr="00774C43">
              <w:rPr>
                <w:rFonts w:ascii="Times New Roman" w:hAnsi="Times New Roman" w:cs="Times New Roman"/>
                <w:sz w:val="28"/>
                <w:szCs w:val="28"/>
              </w:rPr>
              <w:t>n điều lệ hoặc tổng số cổ phần có quyền biểu quyết; hoặc nhà nước giữ quyền chi phối đối với công ty trong Điều lệ của công t</w:t>
            </w:r>
            <w:r w:rsidR="00CE2152" w:rsidRPr="00A1602C">
              <w:rPr>
                <w:rFonts w:ascii="Times New Roman" w:hAnsi="Times New Roman" w:cs="Times New Roman"/>
                <w:sz w:val="28"/>
                <w:szCs w:val="28"/>
              </w:rPr>
              <w:t>y</w:t>
            </w:r>
            <w:r w:rsidRPr="00774C43">
              <w:rPr>
                <w:rFonts w:ascii="Times New Roman" w:hAnsi="Times New Roman" w:cs="Times New Roman"/>
                <w:sz w:val="28"/>
                <w:szCs w:val="28"/>
              </w:rPr>
              <w:t>.</w:t>
            </w:r>
          </w:p>
        </w:tc>
        <w:tc>
          <w:tcPr>
            <w:tcW w:w="1373" w:type="dxa"/>
            <w:shd w:val="clear" w:color="auto" w:fill="FFFFFF"/>
          </w:tcPr>
          <w:p w:rsidR="00B32422" w:rsidRPr="00774C43" w:rsidRDefault="00B32422"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05</w:t>
            </w:r>
          </w:p>
        </w:tc>
      </w:tr>
      <w:tr w:rsidR="00B32422" w:rsidRPr="00774C43">
        <w:trPr>
          <w:trHeight w:val="20"/>
        </w:trPr>
        <w:tc>
          <w:tcPr>
            <w:tcW w:w="1190" w:type="dxa"/>
            <w:shd w:val="clear" w:color="auto" w:fill="FFFFFF"/>
          </w:tcPr>
          <w:p w:rsidR="00B32422" w:rsidRPr="00774C43" w:rsidRDefault="00B32422"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w:t>
            </w:r>
          </w:p>
        </w:tc>
        <w:tc>
          <w:tcPr>
            <w:tcW w:w="6330" w:type="dxa"/>
            <w:shd w:val="clear" w:color="auto" w:fill="FFFFFF"/>
          </w:tcPr>
          <w:p w:rsidR="00B32422" w:rsidRPr="00774C43" w:rsidRDefault="00B32422"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 xml:space="preserve">Công ty </w:t>
            </w:r>
            <w:r w:rsidR="00CE2152" w:rsidRPr="00774C43">
              <w:rPr>
                <w:rFonts w:ascii="Times New Roman" w:hAnsi="Times New Roman" w:cs="Times New Roman"/>
                <w:sz w:val="28"/>
                <w:szCs w:val="28"/>
              </w:rPr>
              <w:t>cổ phần</w:t>
            </w:r>
            <w:r w:rsidRPr="00774C43">
              <w:rPr>
                <w:rFonts w:ascii="Times New Roman" w:hAnsi="Times New Roman" w:cs="Times New Roman"/>
                <w:sz w:val="28"/>
                <w:szCs w:val="28"/>
              </w:rPr>
              <w:t xml:space="preserve"> khác</w:t>
            </w:r>
          </w:p>
        </w:tc>
        <w:tc>
          <w:tcPr>
            <w:tcW w:w="1373" w:type="dxa"/>
            <w:shd w:val="clear" w:color="auto" w:fill="FFFFFF"/>
          </w:tcPr>
          <w:p w:rsidR="00B32422" w:rsidRPr="00774C43" w:rsidRDefault="00B32422"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06</w:t>
            </w:r>
          </w:p>
        </w:tc>
      </w:tr>
      <w:tr w:rsidR="00B32422" w:rsidRPr="00774C43">
        <w:trPr>
          <w:trHeight w:val="20"/>
        </w:trPr>
        <w:tc>
          <w:tcPr>
            <w:tcW w:w="1190" w:type="dxa"/>
            <w:shd w:val="clear" w:color="auto" w:fill="FFFFFF"/>
          </w:tcPr>
          <w:p w:rsidR="00B32422" w:rsidRPr="00774C43" w:rsidRDefault="00B32422"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w:t>
            </w:r>
          </w:p>
        </w:tc>
        <w:tc>
          <w:tcPr>
            <w:tcW w:w="6330" w:type="dxa"/>
            <w:shd w:val="clear" w:color="auto" w:fill="FFFFFF"/>
          </w:tcPr>
          <w:p w:rsidR="00B32422" w:rsidRPr="00774C43" w:rsidRDefault="00B32422"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Công ty hợp danh</w:t>
            </w:r>
          </w:p>
        </w:tc>
        <w:tc>
          <w:tcPr>
            <w:tcW w:w="1373" w:type="dxa"/>
            <w:shd w:val="clear" w:color="auto" w:fill="FFFFFF"/>
          </w:tcPr>
          <w:p w:rsidR="00B32422" w:rsidRPr="00774C43" w:rsidRDefault="00B32422"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07</w:t>
            </w:r>
          </w:p>
        </w:tc>
      </w:tr>
      <w:tr w:rsidR="00B32422" w:rsidRPr="00774C43">
        <w:trPr>
          <w:trHeight w:val="20"/>
        </w:trPr>
        <w:tc>
          <w:tcPr>
            <w:tcW w:w="1190" w:type="dxa"/>
            <w:shd w:val="clear" w:color="auto" w:fill="FFFFFF"/>
          </w:tcPr>
          <w:p w:rsidR="00B32422" w:rsidRPr="00774C43" w:rsidRDefault="00B32422"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w:t>
            </w:r>
          </w:p>
        </w:tc>
        <w:tc>
          <w:tcPr>
            <w:tcW w:w="6330" w:type="dxa"/>
            <w:shd w:val="clear" w:color="auto" w:fill="FFFFFF"/>
          </w:tcPr>
          <w:p w:rsidR="00B32422" w:rsidRPr="00774C43" w:rsidRDefault="00B32422"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Doanh nghiệp tư nhân</w:t>
            </w:r>
          </w:p>
        </w:tc>
        <w:tc>
          <w:tcPr>
            <w:tcW w:w="1373" w:type="dxa"/>
            <w:shd w:val="clear" w:color="auto" w:fill="FFFFFF"/>
          </w:tcPr>
          <w:p w:rsidR="00B32422" w:rsidRPr="00774C43" w:rsidRDefault="00B32422"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08</w:t>
            </w:r>
          </w:p>
        </w:tc>
      </w:tr>
      <w:tr w:rsidR="00B32422" w:rsidRPr="00774C43">
        <w:trPr>
          <w:trHeight w:val="20"/>
        </w:trPr>
        <w:tc>
          <w:tcPr>
            <w:tcW w:w="1190" w:type="dxa"/>
            <w:shd w:val="clear" w:color="auto" w:fill="FFFFFF"/>
          </w:tcPr>
          <w:p w:rsidR="00B32422" w:rsidRPr="00774C43" w:rsidRDefault="00B32422"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w:t>
            </w:r>
          </w:p>
        </w:tc>
        <w:tc>
          <w:tcPr>
            <w:tcW w:w="6330" w:type="dxa"/>
            <w:shd w:val="clear" w:color="auto" w:fill="FFFFFF"/>
          </w:tcPr>
          <w:p w:rsidR="00B32422" w:rsidRPr="00774C43" w:rsidRDefault="00B32422"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Doanh nghiệp có v</w:t>
            </w:r>
            <w:r w:rsidR="000D09A8" w:rsidRPr="00A1602C">
              <w:rPr>
                <w:rFonts w:ascii="Times New Roman" w:hAnsi="Times New Roman" w:cs="Times New Roman"/>
                <w:sz w:val="28"/>
                <w:szCs w:val="28"/>
              </w:rPr>
              <w:t>ố</w:t>
            </w:r>
            <w:r w:rsidRPr="00774C43">
              <w:rPr>
                <w:rFonts w:ascii="Times New Roman" w:hAnsi="Times New Roman" w:cs="Times New Roman"/>
                <w:sz w:val="28"/>
                <w:szCs w:val="28"/>
              </w:rPr>
              <w:t>n đ</w:t>
            </w:r>
            <w:r w:rsidR="00CE2152" w:rsidRPr="00A1602C">
              <w:rPr>
                <w:rFonts w:ascii="Times New Roman" w:hAnsi="Times New Roman" w:cs="Times New Roman"/>
                <w:sz w:val="28"/>
                <w:szCs w:val="28"/>
              </w:rPr>
              <w:t>ầ</w:t>
            </w:r>
            <w:r w:rsidRPr="00774C43">
              <w:rPr>
                <w:rFonts w:ascii="Times New Roman" w:hAnsi="Times New Roman" w:cs="Times New Roman"/>
                <w:sz w:val="28"/>
                <w:szCs w:val="28"/>
              </w:rPr>
              <w:t>u tư nước ngoài</w:t>
            </w:r>
          </w:p>
        </w:tc>
        <w:tc>
          <w:tcPr>
            <w:tcW w:w="1373" w:type="dxa"/>
            <w:shd w:val="clear" w:color="auto" w:fill="FFFFFF"/>
          </w:tcPr>
          <w:p w:rsidR="00B32422" w:rsidRPr="00774C43" w:rsidRDefault="00B32422"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09</w:t>
            </w:r>
          </w:p>
        </w:tc>
      </w:tr>
      <w:tr w:rsidR="00B32422" w:rsidRPr="00774C43">
        <w:trPr>
          <w:trHeight w:val="20"/>
        </w:trPr>
        <w:tc>
          <w:tcPr>
            <w:tcW w:w="1190" w:type="dxa"/>
            <w:shd w:val="clear" w:color="auto" w:fill="FFFFFF"/>
          </w:tcPr>
          <w:p w:rsidR="00B32422" w:rsidRPr="00774C43" w:rsidRDefault="00B32422"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w:t>
            </w:r>
          </w:p>
        </w:tc>
        <w:tc>
          <w:tcPr>
            <w:tcW w:w="6330" w:type="dxa"/>
            <w:shd w:val="clear" w:color="auto" w:fill="FFFFFF"/>
          </w:tcPr>
          <w:p w:rsidR="00B32422" w:rsidRPr="00774C43" w:rsidRDefault="00B32422"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Hợp tác xã và liên hiệp hợp tác xã</w:t>
            </w:r>
          </w:p>
        </w:tc>
        <w:tc>
          <w:tcPr>
            <w:tcW w:w="1373" w:type="dxa"/>
            <w:shd w:val="clear" w:color="auto" w:fill="FFFFFF"/>
          </w:tcPr>
          <w:p w:rsidR="00B32422" w:rsidRPr="00774C43" w:rsidRDefault="00B32422"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w:t>
            </w:r>
          </w:p>
        </w:tc>
      </w:tr>
      <w:tr w:rsidR="00B32422" w:rsidRPr="00774C43">
        <w:trPr>
          <w:trHeight w:val="20"/>
        </w:trPr>
        <w:tc>
          <w:tcPr>
            <w:tcW w:w="1190" w:type="dxa"/>
            <w:shd w:val="clear" w:color="auto" w:fill="FFFFFF"/>
          </w:tcPr>
          <w:p w:rsidR="00B32422" w:rsidRPr="00774C43" w:rsidRDefault="00B32422"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w:t>
            </w:r>
          </w:p>
        </w:tc>
        <w:tc>
          <w:tcPr>
            <w:tcW w:w="6330" w:type="dxa"/>
            <w:shd w:val="clear" w:color="auto" w:fill="FFFFFF"/>
          </w:tcPr>
          <w:p w:rsidR="00B32422" w:rsidRPr="00774C43" w:rsidRDefault="00B32422"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Hộ kinh doanh, cá nhân</w:t>
            </w:r>
          </w:p>
        </w:tc>
        <w:tc>
          <w:tcPr>
            <w:tcW w:w="1373" w:type="dxa"/>
            <w:shd w:val="clear" w:color="auto" w:fill="FFFFFF"/>
          </w:tcPr>
          <w:p w:rsidR="00B32422" w:rsidRPr="00774C43" w:rsidRDefault="00B32422"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w:t>
            </w:r>
          </w:p>
        </w:tc>
      </w:tr>
      <w:tr w:rsidR="00B32422" w:rsidRPr="00774C43">
        <w:trPr>
          <w:trHeight w:val="20"/>
        </w:trPr>
        <w:tc>
          <w:tcPr>
            <w:tcW w:w="1190" w:type="dxa"/>
            <w:shd w:val="clear" w:color="auto" w:fill="FFFFFF"/>
          </w:tcPr>
          <w:p w:rsidR="00B32422" w:rsidRPr="00774C43" w:rsidRDefault="00B32422"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w:t>
            </w:r>
          </w:p>
        </w:tc>
        <w:tc>
          <w:tcPr>
            <w:tcW w:w="6330" w:type="dxa"/>
            <w:shd w:val="clear" w:color="auto" w:fill="FFFFFF"/>
          </w:tcPr>
          <w:p w:rsidR="00B32422" w:rsidRPr="00774C43" w:rsidRDefault="00B32422"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Đơn vị hành chính sự nghiệp, đảng, đoàn th</w:t>
            </w:r>
            <w:r w:rsidR="00CE2152" w:rsidRPr="00A1602C">
              <w:rPr>
                <w:rFonts w:ascii="Times New Roman" w:hAnsi="Times New Roman" w:cs="Times New Roman"/>
                <w:sz w:val="28"/>
                <w:szCs w:val="28"/>
              </w:rPr>
              <w:t>ể</w:t>
            </w:r>
            <w:r w:rsidRPr="00774C43">
              <w:rPr>
                <w:rFonts w:ascii="Times New Roman" w:hAnsi="Times New Roman" w:cs="Times New Roman"/>
                <w:sz w:val="28"/>
                <w:szCs w:val="28"/>
              </w:rPr>
              <w:t xml:space="preserve"> và hiệp hội</w:t>
            </w:r>
          </w:p>
        </w:tc>
        <w:tc>
          <w:tcPr>
            <w:tcW w:w="1373" w:type="dxa"/>
            <w:shd w:val="clear" w:color="auto" w:fill="FFFFFF"/>
          </w:tcPr>
          <w:p w:rsidR="00B32422" w:rsidRPr="00774C43" w:rsidRDefault="00B32422"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w:t>
            </w:r>
          </w:p>
        </w:tc>
      </w:tr>
      <w:tr w:rsidR="00B32422" w:rsidRPr="00774C43">
        <w:trPr>
          <w:trHeight w:val="20"/>
        </w:trPr>
        <w:tc>
          <w:tcPr>
            <w:tcW w:w="1190" w:type="dxa"/>
            <w:shd w:val="clear" w:color="auto" w:fill="FFFFFF"/>
          </w:tcPr>
          <w:p w:rsidR="00B32422" w:rsidRPr="00774C43" w:rsidRDefault="00B32422"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w:t>
            </w:r>
          </w:p>
        </w:tc>
        <w:tc>
          <w:tcPr>
            <w:tcW w:w="6330" w:type="dxa"/>
            <w:shd w:val="clear" w:color="auto" w:fill="FFFFFF"/>
          </w:tcPr>
          <w:p w:rsidR="00B32422" w:rsidRPr="00774C43" w:rsidRDefault="00B32422"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Khác</w:t>
            </w:r>
          </w:p>
        </w:tc>
        <w:tc>
          <w:tcPr>
            <w:tcW w:w="1373" w:type="dxa"/>
            <w:shd w:val="clear" w:color="auto" w:fill="FFFFFF"/>
          </w:tcPr>
          <w:p w:rsidR="00B32422" w:rsidRPr="00774C43" w:rsidRDefault="00B32422"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w:t>
            </w:r>
          </w:p>
        </w:tc>
      </w:tr>
    </w:tbl>
    <w:p w:rsidR="00A1636A" w:rsidRPr="00774C43" w:rsidRDefault="00A1636A" w:rsidP="00EC3AE5">
      <w:pPr>
        <w:widowControl/>
        <w:spacing w:before="120"/>
        <w:jc w:val="center"/>
        <w:rPr>
          <w:rFonts w:ascii="Times New Roman" w:hAnsi="Times New Roman" w:cs="Times New Roman"/>
          <w:b/>
          <w:sz w:val="28"/>
          <w:szCs w:val="28"/>
          <w:lang w:val="en-US"/>
        </w:rPr>
      </w:pPr>
    </w:p>
    <w:p w:rsidR="009426AE" w:rsidRPr="00774C43" w:rsidRDefault="003E42EF" w:rsidP="00EC3AE5">
      <w:pPr>
        <w:widowControl/>
        <w:spacing w:before="120"/>
        <w:jc w:val="center"/>
        <w:rPr>
          <w:rFonts w:ascii="Times New Roman" w:hAnsi="Times New Roman" w:cs="Times New Roman"/>
          <w:b/>
          <w:sz w:val="28"/>
          <w:szCs w:val="28"/>
          <w:lang w:val="en-US"/>
        </w:rPr>
      </w:pPr>
      <w:bookmarkStart w:id="37" w:name="chuong_phuluc6"/>
      <w:r w:rsidRPr="00774C43">
        <w:rPr>
          <w:rFonts w:ascii="Times New Roman" w:hAnsi="Times New Roman" w:cs="Times New Roman"/>
          <w:b/>
          <w:sz w:val="28"/>
          <w:szCs w:val="28"/>
        </w:rPr>
        <w:t>BẢNG MÃ 05/CIC: MÃ NGÀNH KINH T</w:t>
      </w:r>
      <w:r w:rsidRPr="00774C43">
        <w:rPr>
          <w:rFonts w:ascii="Times New Roman" w:hAnsi="Times New Roman" w:cs="Times New Roman"/>
          <w:b/>
          <w:sz w:val="28"/>
          <w:szCs w:val="28"/>
          <w:lang w:val="en-US"/>
        </w:rPr>
        <w:t>Ế</w:t>
      </w:r>
    </w:p>
    <w:tbl>
      <w:tblPr>
        <w:tblW w:w="8826" w:type="dxa"/>
        <w:tblInd w:w="5" w:type="dxa"/>
        <w:tblLayout w:type="fixed"/>
        <w:tblCellMar>
          <w:left w:w="115" w:type="dxa"/>
          <w:right w:w="115" w:type="dxa"/>
        </w:tblCellMar>
        <w:tblLook w:val="0000"/>
      </w:tblPr>
      <w:tblGrid>
        <w:gridCol w:w="1190"/>
        <w:gridCol w:w="6444"/>
        <w:gridCol w:w="1192"/>
      </w:tblGrid>
      <w:tr w:rsidR="009426AE" w:rsidRPr="00774C43">
        <w:trPr>
          <w:trHeight w:val="20"/>
        </w:trPr>
        <w:tc>
          <w:tcPr>
            <w:tcW w:w="1190" w:type="dxa"/>
            <w:tcBorders>
              <w:top w:val="single" w:sz="4" w:space="0" w:color="auto"/>
              <w:left w:val="single" w:sz="4" w:space="0" w:color="auto"/>
              <w:bottom w:val="nil"/>
              <w:right w:val="nil"/>
            </w:tcBorders>
            <w:shd w:val="clear" w:color="auto" w:fill="FFFFFF"/>
          </w:tcPr>
          <w:bookmarkEnd w:id="37"/>
          <w:p w:rsidR="009426AE" w:rsidRPr="00774C43" w:rsidRDefault="009426AE"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STT</w:t>
            </w:r>
          </w:p>
        </w:tc>
        <w:tc>
          <w:tcPr>
            <w:tcW w:w="644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Tên ngành</w:t>
            </w:r>
          </w:p>
        </w:tc>
        <w:tc>
          <w:tcPr>
            <w:tcW w:w="1192" w:type="dxa"/>
            <w:tcBorders>
              <w:top w:val="single" w:sz="4" w:space="0" w:color="auto"/>
              <w:left w:val="single" w:sz="4" w:space="0" w:color="auto"/>
              <w:bottom w:val="nil"/>
              <w:right w:val="single" w:sz="4" w:space="0" w:color="auto"/>
            </w:tcBorders>
            <w:shd w:val="clear" w:color="auto" w:fill="FFFFFF"/>
          </w:tcPr>
          <w:p w:rsidR="009426AE" w:rsidRPr="00774C43" w:rsidRDefault="003E42EF" w:rsidP="00EC3AE5">
            <w:pPr>
              <w:widowControl/>
              <w:spacing w:before="120"/>
              <w:jc w:val="center"/>
              <w:rPr>
                <w:rFonts w:ascii="Times New Roman" w:hAnsi="Times New Roman" w:cs="Times New Roman"/>
                <w:b/>
                <w:sz w:val="28"/>
                <w:szCs w:val="28"/>
                <w:lang w:val="en-US"/>
              </w:rPr>
            </w:pPr>
            <w:r w:rsidRPr="00774C43">
              <w:rPr>
                <w:rFonts w:ascii="Times New Roman" w:hAnsi="Times New Roman" w:cs="Times New Roman"/>
                <w:b/>
                <w:sz w:val="28"/>
                <w:szCs w:val="28"/>
              </w:rPr>
              <w:t>Mã s</w:t>
            </w:r>
            <w:r w:rsidRPr="00774C43">
              <w:rPr>
                <w:rFonts w:ascii="Times New Roman" w:hAnsi="Times New Roman" w:cs="Times New Roman"/>
                <w:b/>
                <w:sz w:val="28"/>
                <w:szCs w:val="28"/>
                <w:lang w:val="en-US"/>
              </w:rPr>
              <w:t>ố</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w:t>
            </w:r>
          </w:p>
        </w:tc>
        <w:tc>
          <w:tcPr>
            <w:tcW w:w="644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Nông nghiệp, lâm nghiệp và thủy sản</w:t>
            </w:r>
          </w:p>
        </w:tc>
        <w:tc>
          <w:tcPr>
            <w:tcW w:w="119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0101</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w:t>
            </w:r>
          </w:p>
        </w:tc>
        <w:tc>
          <w:tcPr>
            <w:tcW w:w="644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Khai khoáng</w:t>
            </w:r>
          </w:p>
        </w:tc>
        <w:tc>
          <w:tcPr>
            <w:tcW w:w="119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0201</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A1636A" w:rsidP="00EC3AE5">
            <w:pPr>
              <w:widowControl/>
              <w:spacing w:before="120"/>
              <w:jc w:val="center"/>
              <w:rPr>
                <w:rFonts w:ascii="Times New Roman" w:hAnsi="Times New Roman" w:cs="Times New Roman"/>
                <w:sz w:val="28"/>
                <w:szCs w:val="28"/>
                <w:lang w:val="en-US"/>
              </w:rPr>
            </w:pPr>
            <w:r w:rsidRPr="00774C43">
              <w:rPr>
                <w:rFonts w:ascii="Times New Roman" w:hAnsi="Times New Roman" w:cs="Times New Roman"/>
                <w:sz w:val="28"/>
                <w:szCs w:val="28"/>
                <w:lang w:val="en-US"/>
              </w:rPr>
              <w:t>3</w:t>
            </w:r>
          </w:p>
        </w:tc>
        <w:tc>
          <w:tcPr>
            <w:tcW w:w="644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lang w:val="en-US"/>
              </w:rPr>
            </w:pPr>
            <w:r w:rsidRPr="00774C43">
              <w:rPr>
                <w:rFonts w:ascii="Times New Roman" w:hAnsi="Times New Roman" w:cs="Times New Roman"/>
                <w:sz w:val="28"/>
                <w:szCs w:val="28"/>
              </w:rPr>
              <w:t xml:space="preserve">Công nghiệp </w:t>
            </w:r>
            <w:r w:rsidR="003E42EF" w:rsidRPr="00774C43">
              <w:rPr>
                <w:rFonts w:ascii="Times New Roman" w:hAnsi="Times New Roman" w:cs="Times New Roman"/>
                <w:sz w:val="28"/>
                <w:szCs w:val="28"/>
                <w:lang w:val="en-US"/>
              </w:rPr>
              <w:t>chế biến, chế tạo</w:t>
            </w:r>
          </w:p>
        </w:tc>
        <w:tc>
          <w:tcPr>
            <w:tcW w:w="119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0202</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w:t>
            </w:r>
          </w:p>
        </w:tc>
        <w:tc>
          <w:tcPr>
            <w:tcW w:w="644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Sản xu</w:t>
            </w:r>
            <w:r w:rsidR="003E42EF" w:rsidRPr="00A1602C">
              <w:rPr>
                <w:rFonts w:ascii="Times New Roman" w:hAnsi="Times New Roman" w:cs="Times New Roman"/>
                <w:sz w:val="28"/>
                <w:szCs w:val="28"/>
              </w:rPr>
              <w:t>ấ</w:t>
            </w:r>
            <w:r w:rsidRPr="00774C43">
              <w:rPr>
                <w:rFonts w:ascii="Times New Roman" w:hAnsi="Times New Roman" w:cs="Times New Roman"/>
                <w:sz w:val="28"/>
                <w:szCs w:val="28"/>
              </w:rPr>
              <w:t>t và phân ph</w:t>
            </w:r>
            <w:r w:rsidR="003E42EF" w:rsidRPr="00A1602C">
              <w:rPr>
                <w:rFonts w:ascii="Times New Roman" w:hAnsi="Times New Roman" w:cs="Times New Roman"/>
                <w:sz w:val="28"/>
                <w:szCs w:val="28"/>
              </w:rPr>
              <w:t>ố</w:t>
            </w:r>
            <w:r w:rsidRPr="00774C43">
              <w:rPr>
                <w:rFonts w:ascii="Times New Roman" w:hAnsi="Times New Roman" w:cs="Times New Roman"/>
                <w:sz w:val="28"/>
                <w:szCs w:val="28"/>
              </w:rPr>
              <w:t>i điện, khí đ</w:t>
            </w:r>
            <w:r w:rsidR="003E42EF" w:rsidRPr="00A1602C">
              <w:rPr>
                <w:rFonts w:ascii="Times New Roman" w:hAnsi="Times New Roman" w:cs="Times New Roman"/>
                <w:sz w:val="28"/>
                <w:szCs w:val="28"/>
              </w:rPr>
              <w:t>ố</w:t>
            </w:r>
            <w:r w:rsidRPr="00774C43">
              <w:rPr>
                <w:rFonts w:ascii="Times New Roman" w:hAnsi="Times New Roman" w:cs="Times New Roman"/>
                <w:sz w:val="28"/>
                <w:szCs w:val="28"/>
              </w:rPr>
              <w:t>t, nước nóng, hơi nước và đi</w:t>
            </w:r>
            <w:r w:rsidR="003E42EF" w:rsidRPr="00A1602C">
              <w:rPr>
                <w:rFonts w:ascii="Times New Roman" w:hAnsi="Times New Roman" w:cs="Times New Roman"/>
                <w:sz w:val="28"/>
                <w:szCs w:val="28"/>
              </w:rPr>
              <w:t>ề</w:t>
            </w:r>
            <w:r w:rsidRPr="00774C43">
              <w:rPr>
                <w:rFonts w:ascii="Times New Roman" w:hAnsi="Times New Roman" w:cs="Times New Roman"/>
                <w:sz w:val="28"/>
                <w:szCs w:val="28"/>
              </w:rPr>
              <w:t>u hòa không khí</w:t>
            </w:r>
          </w:p>
        </w:tc>
        <w:tc>
          <w:tcPr>
            <w:tcW w:w="119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0203</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w:t>
            </w:r>
          </w:p>
        </w:tc>
        <w:tc>
          <w:tcPr>
            <w:tcW w:w="644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Cung cấp nước; hoạt động quản lý và xử lý rác thải, nước thải.</w:t>
            </w:r>
          </w:p>
        </w:tc>
        <w:tc>
          <w:tcPr>
            <w:tcW w:w="119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0204</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w:t>
            </w:r>
          </w:p>
        </w:tc>
        <w:tc>
          <w:tcPr>
            <w:tcW w:w="644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Xây dựng</w:t>
            </w:r>
          </w:p>
        </w:tc>
        <w:tc>
          <w:tcPr>
            <w:tcW w:w="119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0301</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w:t>
            </w:r>
          </w:p>
        </w:tc>
        <w:tc>
          <w:tcPr>
            <w:tcW w:w="644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Bán buôn và bán lẻ; sửa chữa ô tô, mô tô, xe máy và xe có động cơ khác</w:t>
            </w:r>
          </w:p>
        </w:tc>
        <w:tc>
          <w:tcPr>
            <w:tcW w:w="119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0401</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w:t>
            </w:r>
          </w:p>
        </w:tc>
        <w:tc>
          <w:tcPr>
            <w:tcW w:w="644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V</w:t>
            </w:r>
            <w:r w:rsidR="004525C7" w:rsidRPr="00774C43">
              <w:rPr>
                <w:rFonts w:ascii="Times New Roman" w:hAnsi="Times New Roman" w:cs="Times New Roman"/>
                <w:sz w:val="28"/>
                <w:szCs w:val="28"/>
                <w:lang w:val="en-US"/>
              </w:rPr>
              <w:t>ậ</w:t>
            </w:r>
            <w:r w:rsidRPr="00774C43">
              <w:rPr>
                <w:rFonts w:ascii="Times New Roman" w:hAnsi="Times New Roman" w:cs="Times New Roman"/>
                <w:sz w:val="28"/>
                <w:szCs w:val="28"/>
              </w:rPr>
              <w:t>n tải kho bãi</w:t>
            </w:r>
          </w:p>
        </w:tc>
        <w:tc>
          <w:tcPr>
            <w:tcW w:w="119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0402</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w:t>
            </w:r>
          </w:p>
        </w:tc>
        <w:tc>
          <w:tcPr>
            <w:tcW w:w="644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Dịch vụ lưu trú và ăn uống</w:t>
            </w:r>
          </w:p>
        </w:tc>
        <w:tc>
          <w:tcPr>
            <w:tcW w:w="119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0403</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w:t>
            </w:r>
          </w:p>
        </w:tc>
        <w:tc>
          <w:tcPr>
            <w:tcW w:w="644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 xml:space="preserve">Thông tin và </w:t>
            </w:r>
            <w:r w:rsidR="004525C7" w:rsidRPr="00774C43">
              <w:rPr>
                <w:rFonts w:ascii="Times New Roman" w:hAnsi="Times New Roman" w:cs="Times New Roman"/>
                <w:sz w:val="28"/>
                <w:szCs w:val="28"/>
                <w:lang w:val="en-US"/>
              </w:rPr>
              <w:t xml:space="preserve">truyền </w:t>
            </w:r>
            <w:r w:rsidRPr="00774C43">
              <w:rPr>
                <w:rFonts w:ascii="Times New Roman" w:hAnsi="Times New Roman" w:cs="Times New Roman"/>
                <w:sz w:val="28"/>
                <w:szCs w:val="28"/>
              </w:rPr>
              <w:t>thông</w:t>
            </w:r>
          </w:p>
        </w:tc>
        <w:tc>
          <w:tcPr>
            <w:tcW w:w="119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0501</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w:t>
            </w:r>
          </w:p>
        </w:tc>
        <w:tc>
          <w:tcPr>
            <w:tcW w:w="644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Hoạt động tài chính, ngân hàng và bảo hiểm</w:t>
            </w:r>
          </w:p>
        </w:tc>
        <w:tc>
          <w:tcPr>
            <w:tcW w:w="119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0601</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w:t>
            </w:r>
          </w:p>
        </w:tc>
        <w:tc>
          <w:tcPr>
            <w:tcW w:w="644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Hoạt động kinh doanh b</w:t>
            </w:r>
            <w:r w:rsidR="00D04C98" w:rsidRPr="00A1602C">
              <w:rPr>
                <w:rFonts w:ascii="Times New Roman" w:hAnsi="Times New Roman" w:cs="Times New Roman"/>
                <w:sz w:val="28"/>
                <w:szCs w:val="28"/>
              </w:rPr>
              <w:t>ấ</w:t>
            </w:r>
            <w:r w:rsidRPr="00774C43">
              <w:rPr>
                <w:rFonts w:ascii="Times New Roman" w:hAnsi="Times New Roman" w:cs="Times New Roman"/>
                <w:sz w:val="28"/>
                <w:szCs w:val="28"/>
              </w:rPr>
              <w:t>t động sản</w:t>
            </w:r>
          </w:p>
        </w:tc>
        <w:tc>
          <w:tcPr>
            <w:tcW w:w="119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0602</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w:t>
            </w:r>
          </w:p>
        </w:tc>
        <w:tc>
          <w:tcPr>
            <w:tcW w:w="644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Hoạt động chuyên môn, khoa học và công nghệ</w:t>
            </w:r>
          </w:p>
        </w:tc>
        <w:tc>
          <w:tcPr>
            <w:tcW w:w="119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0701</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w:t>
            </w:r>
          </w:p>
        </w:tc>
        <w:tc>
          <w:tcPr>
            <w:tcW w:w="644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Hoạt động hành chính và dịch vụ h</w:t>
            </w:r>
            <w:r w:rsidR="004525C7" w:rsidRPr="00A1602C">
              <w:rPr>
                <w:rFonts w:ascii="Times New Roman" w:hAnsi="Times New Roman" w:cs="Times New Roman"/>
                <w:sz w:val="28"/>
                <w:szCs w:val="28"/>
              </w:rPr>
              <w:t>ỗ</w:t>
            </w:r>
            <w:r w:rsidRPr="00774C43">
              <w:rPr>
                <w:rFonts w:ascii="Times New Roman" w:hAnsi="Times New Roman" w:cs="Times New Roman"/>
                <w:sz w:val="28"/>
                <w:szCs w:val="28"/>
              </w:rPr>
              <w:t xml:space="preserve"> trợ</w:t>
            </w:r>
          </w:p>
        </w:tc>
        <w:tc>
          <w:tcPr>
            <w:tcW w:w="119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0702</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w:t>
            </w:r>
          </w:p>
        </w:tc>
        <w:tc>
          <w:tcPr>
            <w:tcW w:w="644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 xml:space="preserve">Hoạt động của đảng Cộng sản, </w:t>
            </w:r>
            <w:r w:rsidR="00E70927" w:rsidRPr="00774C43">
              <w:rPr>
                <w:rFonts w:ascii="Times New Roman" w:hAnsi="Times New Roman" w:cs="Times New Roman"/>
                <w:sz w:val="28"/>
                <w:szCs w:val="28"/>
              </w:rPr>
              <w:t>tổ chức</w:t>
            </w:r>
            <w:r w:rsidRPr="00774C43">
              <w:rPr>
                <w:rFonts w:ascii="Times New Roman" w:hAnsi="Times New Roman" w:cs="Times New Roman"/>
                <w:sz w:val="28"/>
                <w:szCs w:val="28"/>
              </w:rPr>
              <w:t xml:space="preserve"> chính trị - xã hội, quản lý nhà nước, an ninh quốc phòng; bảo đảm xã hội bắt buộc</w:t>
            </w:r>
          </w:p>
        </w:tc>
        <w:tc>
          <w:tcPr>
            <w:tcW w:w="119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0801</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w:t>
            </w:r>
          </w:p>
        </w:tc>
        <w:tc>
          <w:tcPr>
            <w:tcW w:w="644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Giáo d</w:t>
            </w:r>
            <w:r w:rsidR="004525C7" w:rsidRPr="00A1602C">
              <w:rPr>
                <w:rFonts w:ascii="Times New Roman" w:hAnsi="Times New Roman" w:cs="Times New Roman"/>
                <w:sz w:val="28"/>
                <w:szCs w:val="28"/>
              </w:rPr>
              <w:t>ụ</w:t>
            </w:r>
            <w:r w:rsidRPr="00774C43">
              <w:rPr>
                <w:rFonts w:ascii="Times New Roman" w:hAnsi="Times New Roman" w:cs="Times New Roman"/>
                <w:sz w:val="28"/>
                <w:szCs w:val="28"/>
              </w:rPr>
              <w:t>c và đào t</w:t>
            </w:r>
            <w:r w:rsidR="004525C7" w:rsidRPr="00A1602C">
              <w:rPr>
                <w:rFonts w:ascii="Times New Roman" w:hAnsi="Times New Roman" w:cs="Times New Roman"/>
                <w:sz w:val="28"/>
                <w:szCs w:val="28"/>
              </w:rPr>
              <w:t>ạ</w:t>
            </w:r>
            <w:r w:rsidRPr="00774C43">
              <w:rPr>
                <w:rFonts w:ascii="Times New Roman" w:hAnsi="Times New Roman" w:cs="Times New Roman"/>
                <w:sz w:val="28"/>
                <w:szCs w:val="28"/>
              </w:rPr>
              <w:t>o</w:t>
            </w:r>
          </w:p>
        </w:tc>
        <w:tc>
          <w:tcPr>
            <w:tcW w:w="119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0802</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w:t>
            </w:r>
          </w:p>
        </w:tc>
        <w:tc>
          <w:tcPr>
            <w:tcW w:w="644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Y t</w:t>
            </w:r>
            <w:r w:rsidR="004525C7" w:rsidRPr="00A1602C">
              <w:rPr>
                <w:rFonts w:ascii="Times New Roman" w:hAnsi="Times New Roman" w:cs="Times New Roman"/>
                <w:sz w:val="28"/>
                <w:szCs w:val="28"/>
              </w:rPr>
              <w:t>ế</w:t>
            </w:r>
            <w:r w:rsidRPr="00774C43">
              <w:rPr>
                <w:rFonts w:ascii="Times New Roman" w:hAnsi="Times New Roman" w:cs="Times New Roman"/>
                <w:sz w:val="28"/>
                <w:szCs w:val="28"/>
              </w:rPr>
              <w:t xml:space="preserve"> và hoạt động trợ giúp xã hội</w:t>
            </w:r>
          </w:p>
        </w:tc>
        <w:tc>
          <w:tcPr>
            <w:tcW w:w="119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0803</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w:t>
            </w:r>
          </w:p>
        </w:tc>
        <w:tc>
          <w:tcPr>
            <w:tcW w:w="644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Nghệ thuật, vui chơi và giải trí</w:t>
            </w:r>
          </w:p>
        </w:tc>
        <w:tc>
          <w:tcPr>
            <w:tcW w:w="119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0804</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19</w:t>
            </w:r>
          </w:p>
        </w:tc>
        <w:tc>
          <w:tcPr>
            <w:tcW w:w="644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Hoạt động dịch vụ khác</w:t>
            </w:r>
          </w:p>
        </w:tc>
        <w:tc>
          <w:tcPr>
            <w:tcW w:w="119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0805</w:t>
            </w:r>
          </w:p>
        </w:tc>
      </w:tr>
      <w:tr w:rsidR="009426AE" w:rsidRPr="00774C43">
        <w:trPr>
          <w:trHeight w:val="20"/>
        </w:trPr>
        <w:tc>
          <w:tcPr>
            <w:tcW w:w="119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20</w:t>
            </w:r>
          </w:p>
        </w:tc>
        <w:tc>
          <w:tcPr>
            <w:tcW w:w="644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Hoạt động làm thuê các công việc trong các hộ gia đình, sản xu</w:t>
            </w:r>
            <w:r w:rsidR="004525C7" w:rsidRPr="00A1602C">
              <w:rPr>
                <w:rFonts w:ascii="Times New Roman" w:hAnsi="Times New Roman" w:cs="Times New Roman"/>
                <w:sz w:val="28"/>
                <w:szCs w:val="28"/>
              </w:rPr>
              <w:t>ấ</w:t>
            </w:r>
            <w:r w:rsidRPr="00774C43">
              <w:rPr>
                <w:rFonts w:ascii="Times New Roman" w:hAnsi="Times New Roman" w:cs="Times New Roman"/>
                <w:sz w:val="28"/>
                <w:szCs w:val="28"/>
              </w:rPr>
              <w:t>t sản phẩm vật chất và dịch vụ tự tiêu dùng của hộ gia đình</w:t>
            </w:r>
          </w:p>
        </w:tc>
        <w:tc>
          <w:tcPr>
            <w:tcW w:w="1192"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0806</w:t>
            </w:r>
          </w:p>
        </w:tc>
      </w:tr>
      <w:tr w:rsidR="009426AE" w:rsidRPr="00774C43">
        <w:trPr>
          <w:trHeight w:val="20"/>
        </w:trPr>
        <w:tc>
          <w:tcPr>
            <w:tcW w:w="1190" w:type="dxa"/>
            <w:tcBorders>
              <w:top w:val="single" w:sz="4" w:space="0" w:color="auto"/>
              <w:left w:val="single" w:sz="4" w:space="0" w:color="auto"/>
              <w:bottom w:val="single" w:sz="4" w:space="0" w:color="auto"/>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21</w:t>
            </w:r>
          </w:p>
        </w:tc>
        <w:tc>
          <w:tcPr>
            <w:tcW w:w="6444" w:type="dxa"/>
            <w:tcBorders>
              <w:top w:val="single" w:sz="4" w:space="0" w:color="auto"/>
              <w:left w:val="single" w:sz="4" w:space="0" w:color="auto"/>
              <w:bottom w:val="single" w:sz="4" w:space="0" w:color="auto"/>
              <w:right w:val="nil"/>
            </w:tcBorders>
            <w:shd w:val="clear" w:color="auto" w:fill="FFFFFF"/>
          </w:tcPr>
          <w:p w:rsidR="009426AE" w:rsidRPr="00A1602C"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 xml:space="preserve">Hoạt động của các </w:t>
            </w:r>
            <w:r w:rsidR="00E70927" w:rsidRPr="00774C43">
              <w:rPr>
                <w:rFonts w:ascii="Times New Roman" w:hAnsi="Times New Roman" w:cs="Times New Roman"/>
                <w:sz w:val="28"/>
                <w:szCs w:val="28"/>
              </w:rPr>
              <w:t>tổ chức</w:t>
            </w:r>
            <w:r w:rsidRPr="00774C43">
              <w:rPr>
                <w:rFonts w:ascii="Times New Roman" w:hAnsi="Times New Roman" w:cs="Times New Roman"/>
                <w:sz w:val="28"/>
                <w:szCs w:val="28"/>
              </w:rPr>
              <w:t xml:space="preserve"> và cơ quan qu</w:t>
            </w:r>
            <w:r w:rsidR="004525C7" w:rsidRPr="00A1602C">
              <w:rPr>
                <w:rFonts w:ascii="Times New Roman" w:hAnsi="Times New Roman" w:cs="Times New Roman"/>
                <w:sz w:val="28"/>
                <w:szCs w:val="28"/>
              </w:rPr>
              <w:t>ố</w:t>
            </w:r>
            <w:r w:rsidRPr="00774C43">
              <w:rPr>
                <w:rFonts w:ascii="Times New Roman" w:hAnsi="Times New Roman" w:cs="Times New Roman"/>
                <w:sz w:val="28"/>
                <w:szCs w:val="28"/>
              </w:rPr>
              <w:t>c t</w:t>
            </w:r>
            <w:r w:rsidR="004525C7" w:rsidRPr="00A1602C">
              <w:rPr>
                <w:rFonts w:ascii="Times New Roman" w:hAnsi="Times New Roman" w:cs="Times New Roman"/>
                <w:sz w:val="28"/>
                <w:szCs w:val="28"/>
              </w:rPr>
              <w:t>ế</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0807</w:t>
            </w:r>
          </w:p>
        </w:tc>
      </w:tr>
    </w:tbl>
    <w:p w:rsidR="00A1636A" w:rsidRPr="00774C43" w:rsidRDefault="00A1636A" w:rsidP="00EC3AE5">
      <w:pPr>
        <w:widowControl/>
        <w:spacing w:before="120"/>
        <w:jc w:val="center"/>
        <w:rPr>
          <w:rFonts w:ascii="Times New Roman" w:hAnsi="Times New Roman" w:cs="Times New Roman"/>
          <w:b/>
          <w:sz w:val="28"/>
          <w:szCs w:val="28"/>
          <w:lang w:val="en-US"/>
        </w:rPr>
      </w:pPr>
    </w:p>
    <w:p w:rsidR="009426AE" w:rsidRPr="00774C43" w:rsidRDefault="009426AE" w:rsidP="00EC3AE5">
      <w:pPr>
        <w:widowControl/>
        <w:spacing w:before="120"/>
        <w:jc w:val="center"/>
        <w:rPr>
          <w:rFonts w:ascii="Times New Roman" w:hAnsi="Times New Roman" w:cs="Times New Roman"/>
          <w:b/>
          <w:sz w:val="28"/>
          <w:szCs w:val="28"/>
        </w:rPr>
      </w:pPr>
      <w:bookmarkStart w:id="38" w:name="chuong_phuluc7"/>
      <w:r w:rsidRPr="00774C43">
        <w:rPr>
          <w:rFonts w:ascii="Times New Roman" w:hAnsi="Times New Roman" w:cs="Times New Roman"/>
          <w:b/>
          <w:sz w:val="28"/>
          <w:szCs w:val="28"/>
        </w:rPr>
        <w:t>BẢNG MÃ 06/CIC: KÝ HIỆU CÁC LOẠI TIỀN TỆ CỦA CÁC NƯỚC</w:t>
      </w:r>
    </w:p>
    <w:tbl>
      <w:tblPr>
        <w:tblW w:w="8710" w:type="dxa"/>
        <w:tblInd w:w="5" w:type="dxa"/>
        <w:tblLayout w:type="fixed"/>
        <w:tblCellMar>
          <w:left w:w="58" w:type="dxa"/>
          <w:right w:w="58" w:type="dxa"/>
        </w:tblCellMar>
        <w:tblLook w:val="0000"/>
      </w:tblPr>
      <w:tblGrid>
        <w:gridCol w:w="782"/>
        <w:gridCol w:w="3774"/>
        <w:gridCol w:w="2565"/>
        <w:gridCol w:w="850"/>
        <w:gridCol w:w="739"/>
      </w:tblGrid>
      <w:tr w:rsidR="009426AE" w:rsidRPr="00774C43">
        <w:trPr>
          <w:trHeight w:val="20"/>
        </w:trPr>
        <w:tc>
          <w:tcPr>
            <w:tcW w:w="782" w:type="dxa"/>
            <w:vMerge w:val="restart"/>
            <w:tcBorders>
              <w:top w:val="single" w:sz="4" w:space="0" w:color="auto"/>
              <w:left w:val="single" w:sz="4" w:space="0" w:color="auto"/>
              <w:bottom w:val="nil"/>
              <w:right w:val="nil"/>
            </w:tcBorders>
            <w:shd w:val="clear" w:color="auto" w:fill="FFFFFF"/>
          </w:tcPr>
          <w:bookmarkEnd w:id="38"/>
          <w:p w:rsidR="009426AE" w:rsidRPr="00774C43" w:rsidRDefault="009426AE"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STT</w:t>
            </w:r>
          </w:p>
        </w:tc>
        <w:tc>
          <w:tcPr>
            <w:tcW w:w="3774" w:type="dxa"/>
            <w:vMerge w:val="restar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Tên nước (tiếng việt)</w:t>
            </w:r>
          </w:p>
        </w:tc>
        <w:tc>
          <w:tcPr>
            <w:tcW w:w="2565" w:type="dxa"/>
            <w:vMerge w:val="restart"/>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Tên ngoại tệ</w:t>
            </w:r>
          </w:p>
        </w:tc>
        <w:tc>
          <w:tcPr>
            <w:tcW w:w="1589" w:type="dxa"/>
            <w:gridSpan w:val="2"/>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Ký hiệu</w:t>
            </w:r>
          </w:p>
        </w:tc>
      </w:tr>
      <w:tr w:rsidR="009426AE" w:rsidRPr="00774C43">
        <w:trPr>
          <w:trHeight w:val="20"/>
        </w:trPr>
        <w:tc>
          <w:tcPr>
            <w:tcW w:w="782" w:type="dxa"/>
            <w:vMerge/>
            <w:tcBorders>
              <w:top w:val="nil"/>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b/>
                <w:sz w:val="28"/>
                <w:szCs w:val="28"/>
              </w:rPr>
            </w:pPr>
          </w:p>
        </w:tc>
        <w:tc>
          <w:tcPr>
            <w:tcW w:w="3774" w:type="dxa"/>
            <w:vMerge/>
            <w:tcBorders>
              <w:top w:val="nil"/>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b/>
                <w:sz w:val="28"/>
                <w:szCs w:val="28"/>
              </w:rPr>
            </w:pPr>
          </w:p>
        </w:tc>
        <w:tc>
          <w:tcPr>
            <w:tcW w:w="2565" w:type="dxa"/>
            <w:vMerge/>
            <w:tcBorders>
              <w:top w:val="nil"/>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b/>
                <w:sz w:val="28"/>
                <w:szCs w:val="28"/>
              </w:rPr>
            </w:pP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Chữ</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630277" w:rsidP="00EC3AE5">
            <w:pPr>
              <w:widowControl/>
              <w:spacing w:before="120"/>
              <w:jc w:val="center"/>
              <w:rPr>
                <w:rFonts w:ascii="Times New Roman" w:hAnsi="Times New Roman" w:cs="Times New Roman"/>
                <w:b/>
                <w:sz w:val="28"/>
                <w:szCs w:val="28"/>
                <w:lang w:val="en-US"/>
              </w:rPr>
            </w:pPr>
            <w:r w:rsidRPr="00774C43">
              <w:rPr>
                <w:rFonts w:ascii="Times New Roman" w:hAnsi="Times New Roman" w:cs="Times New Roman"/>
                <w:b/>
                <w:sz w:val="28"/>
                <w:szCs w:val="28"/>
              </w:rPr>
              <w:t>S</w:t>
            </w:r>
            <w:r w:rsidRPr="00774C43">
              <w:rPr>
                <w:rFonts w:ascii="Times New Roman" w:hAnsi="Times New Roman" w:cs="Times New Roman"/>
                <w:b/>
                <w:sz w:val="28"/>
                <w:szCs w:val="28"/>
                <w:lang w:val="en-US"/>
              </w:rPr>
              <w:t>ố</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w:t>
            </w:r>
          </w:p>
        </w:tc>
        <w:tc>
          <w:tcPr>
            <w:tcW w:w="3774" w:type="dxa"/>
            <w:tcBorders>
              <w:top w:val="single" w:sz="4" w:space="0" w:color="auto"/>
              <w:left w:val="single" w:sz="4" w:space="0" w:color="auto"/>
              <w:bottom w:val="nil"/>
              <w:right w:val="nil"/>
            </w:tcBorders>
            <w:shd w:val="clear" w:color="auto" w:fill="FFFFFF"/>
          </w:tcPr>
          <w:p w:rsidR="009426AE" w:rsidRPr="00774C43" w:rsidRDefault="008143CB"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VIỆT NAM</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Đ</w:t>
            </w:r>
            <w:r w:rsidR="00F6313F" w:rsidRPr="00774C43">
              <w:rPr>
                <w:rFonts w:ascii="Times New Roman" w:hAnsi="Times New Roman" w:cs="Times New Roman"/>
                <w:sz w:val="28"/>
                <w:szCs w:val="28"/>
                <w:lang w:val="en-US"/>
              </w:rPr>
              <w:t>Ồ</w:t>
            </w:r>
            <w:r w:rsidRPr="00774C43">
              <w:rPr>
                <w:rFonts w:ascii="Times New Roman" w:hAnsi="Times New Roman" w:cs="Times New Roman"/>
                <w:sz w:val="28"/>
                <w:szCs w:val="28"/>
              </w:rPr>
              <w:t>NG</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VND</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00</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VIỆT NAM</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V</w:t>
            </w:r>
            <w:r w:rsidR="00630277" w:rsidRPr="00774C43">
              <w:rPr>
                <w:rFonts w:ascii="Times New Roman" w:hAnsi="Times New Roman" w:cs="Times New Roman"/>
                <w:sz w:val="28"/>
                <w:szCs w:val="28"/>
                <w:lang w:val="en-US"/>
              </w:rPr>
              <w:t>À</w:t>
            </w:r>
            <w:r w:rsidRPr="00774C43">
              <w:rPr>
                <w:rFonts w:ascii="Times New Roman" w:hAnsi="Times New Roman" w:cs="Times New Roman"/>
                <w:sz w:val="28"/>
                <w:szCs w:val="28"/>
              </w:rPr>
              <w:t>NG</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XAU</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01</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SLOVAKIA</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SLOVAKKORUNA</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SKK</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09</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MO Z</w:t>
            </w:r>
            <w:r w:rsidR="008143CB" w:rsidRPr="00774C43">
              <w:rPr>
                <w:rFonts w:ascii="Times New Roman" w:hAnsi="Times New Roman" w:cs="Times New Roman"/>
                <w:sz w:val="28"/>
                <w:szCs w:val="28"/>
              </w:rPr>
              <w:t>Ă</w:t>
            </w:r>
            <w:r w:rsidRPr="00774C43">
              <w:rPr>
                <w:rFonts w:ascii="Times New Roman" w:hAnsi="Times New Roman" w:cs="Times New Roman"/>
                <w:sz w:val="28"/>
                <w:szCs w:val="28"/>
              </w:rPr>
              <w:t>M B</w:t>
            </w:r>
            <w:r w:rsidR="008143CB" w:rsidRPr="00774C43">
              <w:rPr>
                <w:rFonts w:ascii="Times New Roman" w:hAnsi="Times New Roman" w:cs="Times New Roman"/>
                <w:sz w:val="28"/>
                <w:szCs w:val="28"/>
              </w:rPr>
              <w:t>Í</w:t>
            </w:r>
            <w:r w:rsidRPr="00774C43">
              <w:rPr>
                <w:rFonts w:ascii="Times New Roman" w:hAnsi="Times New Roman" w:cs="Times New Roman"/>
                <w:sz w:val="28"/>
                <w:szCs w:val="28"/>
              </w:rPr>
              <w:t>CH</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METICAL</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MZM</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NICARAGUA</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CORDOBA ORO</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NIO</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NAM TƯ</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NEW DINAR</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YUM</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w:t>
            </w:r>
          </w:p>
        </w:tc>
        <w:tc>
          <w:tcPr>
            <w:tcW w:w="3774" w:type="dxa"/>
            <w:tcBorders>
              <w:top w:val="single" w:sz="4" w:space="0" w:color="auto"/>
              <w:left w:val="single" w:sz="4" w:space="0" w:color="auto"/>
              <w:bottom w:val="nil"/>
              <w:right w:val="nil"/>
            </w:tcBorders>
            <w:shd w:val="clear" w:color="auto" w:fill="FFFFFF"/>
          </w:tcPr>
          <w:p w:rsidR="009426AE" w:rsidRPr="00774C43" w:rsidRDefault="00A67A7F"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lang w:val="en-US"/>
              </w:rPr>
              <w:t>Á</w:t>
            </w:r>
            <w:r w:rsidR="009426AE" w:rsidRPr="00774C43">
              <w:rPr>
                <w:rFonts w:ascii="Times New Roman" w:hAnsi="Times New Roman" w:cs="Times New Roman"/>
                <w:sz w:val="28"/>
                <w:szCs w:val="28"/>
              </w:rPr>
              <w:t>O</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EURO</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EUR</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lang w:val="en-US"/>
              </w:rPr>
            </w:pPr>
            <w:r w:rsidRPr="00774C43">
              <w:rPr>
                <w:rFonts w:ascii="Times New Roman" w:hAnsi="Times New Roman" w:cs="Times New Roman"/>
                <w:sz w:val="28"/>
                <w:szCs w:val="28"/>
              </w:rPr>
              <w:t>B</w:t>
            </w:r>
            <w:r w:rsidR="00A67A7F" w:rsidRPr="00774C43">
              <w:rPr>
                <w:rFonts w:ascii="Times New Roman" w:hAnsi="Times New Roman" w:cs="Times New Roman"/>
                <w:sz w:val="28"/>
                <w:szCs w:val="28"/>
                <w:lang w:val="en-US"/>
              </w:rPr>
              <w:t>Ỉ</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EURO</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EUR</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PH</w:t>
            </w:r>
            <w:r w:rsidR="00A67A7F" w:rsidRPr="00774C43">
              <w:rPr>
                <w:rFonts w:ascii="Times New Roman" w:hAnsi="Times New Roman" w:cs="Times New Roman"/>
                <w:sz w:val="28"/>
                <w:szCs w:val="28"/>
                <w:lang w:val="en-US"/>
              </w:rPr>
              <w:t>Ầ</w:t>
            </w:r>
            <w:r w:rsidRPr="00774C43">
              <w:rPr>
                <w:rFonts w:ascii="Times New Roman" w:hAnsi="Times New Roman" w:cs="Times New Roman"/>
                <w:sz w:val="28"/>
                <w:szCs w:val="28"/>
              </w:rPr>
              <w:t>N LAN</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EURO</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EUR</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PH</w:t>
            </w:r>
            <w:r w:rsidR="00A67A7F" w:rsidRPr="00774C43">
              <w:rPr>
                <w:rFonts w:ascii="Times New Roman" w:hAnsi="Times New Roman" w:cs="Times New Roman"/>
                <w:sz w:val="28"/>
                <w:szCs w:val="28"/>
                <w:lang w:val="en-US"/>
              </w:rPr>
              <w:t>Á</w:t>
            </w:r>
            <w:r w:rsidRPr="00774C43">
              <w:rPr>
                <w:rFonts w:ascii="Times New Roman" w:hAnsi="Times New Roman" w:cs="Times New Roman"/>
                <w:sz w:val="28"/>
                <w:szCs w:val="28"/>
              </w:rPr>
              <w:t>P</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EURO</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EUR</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ĐỨC</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EURO</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EUR</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AI LEN</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EURO</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EUR</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w:t>
            </w:r>
          </w:p>
        </w:tc>
        <w:tc>
          <w:tcPr>
            <w:tcW w:w="3774" w:type="dxa"/>
            <w:tcBorders>
              <w:top w:val="single" w:sz="4" w:space="0" w:color="auto"/>
              <w:left w:val="single" w:sz="4" w:space="0" w:color="auto"/>
              <w:bottom w:val="nil"/>
              <w:right w:val="nil"/>
            </w:tcBorders>
            <w:shd w:val="clear" w:color="auto" w:fill="FFFFFF"/>
          </w:tcPr>
          <w:p w:rsidR="009426AE" w:rsidRPr="00774C43" w:rsidRDefault="00A67A7F" w:rsidP="00EC3AE5">
            <w:pPr>
              <w:widowControl/>
              <w:spacing w:before="120"/>
              <w:rPr>
                <w:rFonts w:ascii="Times New Roman" w:hAnsi="Times New Roman" w:cs="Times New Roman"/>
                <w:sz w:val="28"/>
                <w:szCs w:val="28"/>
                <w:lang w:val="en-US"/>
              </w:rPr>
            </w:pPr>
            <w:r w:rsidRPr="00774C43">
              <w:rPr>
                <w:rFonts w:ascii="Times New Roman" w:hAnsi="Times New Roman" w:cs="Times New Roman"/>
                <w:sz w:val="28"/>
                <w:szCs w:val="28"/>
              </w:rPr>
              <w:t>Ý</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EURO</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EUR</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w:t>
            </w:r>
            <w:r w:rsidR="00A67A7F" w:rsidRPr="00774C43">
              <w:rPr>
                <w:rFonts w:ascii="Times New Roman" w:hAnsi="Times New Roman" w:cs="Times New Roman"/>
                <w:sz w:val="28"/>
                <w:szCs w:val="28"/>
                <w:lang w:val="en-US"/>
              </w:rPr>
              <w:t>Ú</w:t>
            </w:r>
            <w:r w:rsidRPr="00774C43">
              <w:rPr>
                <w:rFonts w:ascii="Times New Roman" w:hAnsi="Times New Roman" w:cs="Times New Roman"/>
                <w:sz w:val="28"/>
                <w:szCs w:val="28"/>
              </w:rPr>
              <w:t>CH X</w:t>
            </w:r>
            <w:r w:rsidR="00A67A7F" w:rsidRPr="00774C43">
              <w:rPr>
                <w:rFonts w:ascii="Times New Roman" w:hAnsi="Times New Roman" w:cs="Times New Roman"/>
                <w:sz w:val="28"/>
                <w:szCs w:val="28"/>
                <w:lang w:val="en-US"/>
              </w:rPr>
              <w:t>Ă</w:t>
            </w:r>
            <w:r w:rsidRPr="00774C43">
              <w:rPr>
                <w:rFonts w:ascii="Times New Roman" w:hAnsi="Times New Roman" w:cs="Times New Roman"/>
                <w:sz w:val="28"/>
                <w:szCs w:val="28"/>
              </w:rPr>
              <w:t>M BUA</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EURO</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EUR</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lang w:val="en-US"/>
              </w:rPr>
            </w:pPr>
            <w:r w:rsidRPr="00774C43">
              <w:rPr>
                <w:rFonts w:ascii="Times New Roman" w:hAnsi="Times New Roman" w:cs="Times New Roman"/>
                <w:sz w:val="28"/>
                <w:szCs w:val="28"/>
              </w:rPr>
              <w:t>NETHERLA</w:t>
            </w:r>
            <w:r w:rsidR="00A67A7F" w:rsidRPr="00774C43">
              <w:rPr>
                <w:rFonts w:ascii="Times New Roman" w:hAnsi="Times New Roman" w:cs="Times New Roman"/>
                <w:sz w:val="28"/>
                <w:szCs w:val="28"/>
              </w:rPr>
              <w:t>ND</w:t>
            </w:r>
            <w:r w:rsidR="00A67A7F" w:rsidRPr="00774C43">
              <w:rPr>
                <w:rFonts w:ascii="Times New Roman" w:hAnsi="Times New Roman" w:cs="Times New Roman"/>
                <w:sz w:val="28"/>
                <w:szCs w:val="28"/>
                <w:lang w:val="en-US"/>
              </w:rPr>
              <w:t>S</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EURO</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EUR</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TH</w:t>
            </w:r>
            <w:r w:rsidR="00A67A7F" w:rsidRPr="00774C43">
              <w:rPr>
                <w:rFonts w:ascii="Times New Roman" w:hAnsi="Times New Roman" w:cs="Times New Roman"/>
                <w:sz w:val="28"/>
                <w:szCs w:val="28"/>
                <w:lang w:val="en-US"/>
              </w:rPr>
              <w:t>Ổ</w:t>
            </w:r>
            <w:r w:rsidRPr="00774C43">
              <w:rPr>
                <w:rFonts w:ascii="Times New Roman" w:hAnsi="Times New Roman" w:cs="Times New Roman"/>
                <w:sz w:val="28"/>
                <w:szCs w:val="28"/>
              </w:rPr>
              <w:t xml:space="preserve"> NHĨ KỲ</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EURO</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EUR</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w:t>
            </w:r>
            <w:r w:rsidR="00A67A7F" w:rsidRPr="00774C43">
              <w:rPr>
                <w:rFonts w:ascii="Times New Roman" w:hAnsi="Times New Roman" w:cs="Times New Roman"/>
                <w:sz w:val="28"/>
                <w:szCs w:val="28"/>
                <w:lang w:val="en-US"/>
              </w:rPr>
              <w:t>Â</w:t>
            </w:r>
            <w:r w:rsidRPr="00774C43">
              <w:rPr>
                <w:rFonts w:ascii="Times New Roman" w:hAnsi="Times New Roman" w:cs="Times New Roman"/>
                <w:sz w:val="28"/>
                <w:szCs w:val="28"/>
              </w:rPr>
              <w:t>Y BAN NHA</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EURO</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EUR</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GUINEA- BISSAU</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GUINEA-BISSAU PESO</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GWP</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19</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HONDURAS</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LEMPIRA</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HNL</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20</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ANBANI</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LEK</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ALL</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21</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BA LAN</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ZLOTY</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PLN</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22</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BUN</w:t>
            </w:r>
            <w:r w:rsidR="008143CB" w:rsidRPr="00774C43">
              <w:rPr>
                <w:rFonts w:ascii="Times New Roman" w:hAnsi="Times New Roman" w:cs="Times New Roman"/>
                <w:sz w:val="28"/>
                <w:szCs w:val="28"/>
                <w:lang w:val="en-US"/>
              </w:rPr>
              <w:t xml:space="preserve"> </w:t>
            </w:r>
            <w:r w:rsidRPr="00774C43">
              <w:rPr>
                <w:rFonts w:ascii="Times New Roman" w:hAnsi="Times New Roman" w:cs="Times New Roman"/>
                <w:sz w:val="28"/>
                <w:szCs w:val="28"/>
              </w:rPr>
              <w:t>GA</w:t>
            </w:r>
            <w:r w:rsidR="008143CB" w:rsidRPr="00774C43">
              <w:rPr>
                <w:rFonts w:ascii="Times New Roman" w:hAnsi="Times New Roman" w:cs="Times New Roman"/>
                <w:sz w:val="28"/>
                <w:szCs w:val="28"/>
                <w:lang w:val="en-US"/>
              </w:rPr>
              <w:t xml:space="preserve"> </w:t>
            </w:r>
            <w:r w:rsidRPr="00774C43">
              <w:rPr>
                <w:rFonts w:ascii="Times New Roman" w:hAnsi="Times New Roman" w:cs="Times New Roman"/>
                <w:sz w:val="28"/>
                <w:szCs w:val="28"/>
              </w:rPr>
              <w:t>RI</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LEV</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BGL</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19</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23</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LIBERIA</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LIBERIAN DOLLAR</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LRD</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20</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24</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HUNGARY</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FORINT</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HƯF</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21</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25</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LI</w:t>
            </w:r>
            <w:r w:rsidR="008143CB" w:rsidRPr="00774C43">
              <w:rPr>
                <w:rFonts w:ascii="Times New Roman" w:hAnsi="Times New Roman" w:cs="Times New Roman"/>
                <w:sz w:val="28"/>
                <w:szCs w:val="28"/>
              </w:rPr>
              <w:t>Ê</w:t>
            </w:r>
            <w:r w:rsidRPr="00774C43">
              <w:rPr>
                <w:rFonts w:ascii="Times New Roman" w:hAnsi="Times New Roman" w:cs="Times New Roman"/>
                <w:sz w:val="28"/>
                <w:szCs w:val="28"/>
              </w:rPr>
              <w:t>N BANG NGA</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RUSSIAN RUBLE(NEW)</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RUB</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22</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26</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lang w:val="en-US"/>
              </w:rPr>
            </w:pPr>
            <w:r w:rsidRPr="00774C43">
              <w:rPr>
                <w:rFonts w:ascii="Times New Roman" w:hAnsi="Times New Roman" w:cs="Times New Roman"/>
                <w:sz w:val="28"/>
                <w:szCs w:val="28"/>
              </w:rPr>
              <w:t>M</w:t>
            </w:r>
            <w:r w:rsidR="00A67A7F" w:rsidRPr="00774C43">
              <w:rPr>
                <w:rFonts w:ascii="Times New Roman" w:hAnsi="Times New Roman" w:cs="Times New Roman"/>
                <w:sz w:val="28"/>
                <w:szCs w:val="28"/>
                <w:lang w:val="en-US"/>
              </w:rPr>
              <w:t>Ô</w:t>
            </w:r>
            <w:r w:rsidRPr="00774C43">
              <w:rPr>
                <w:rFonts w:ascii="Times New Roman" w:hAnsi="Times New Roman" w:cs="Times New Roman"/>
                <w:sz w:val="28"/>
                <w:szCs w:val="28"/>
              </w:rPr>
              <w:t>NG C</w:t>
            </w:r>
            <w:r w:rsidR="00A67A7F" w:rsidRPr="00774C43">
              <w:rPr>
                <w:rFonts w:ascii="Times New Roman" w:hAnsi="Times New Roman" w:cs="Times New Roman"/>
                <w:sz w:val="28"/>
                <w:szCs w:val="28"/>
                <w:lang w:val="en-US"/>
              </w:rPr>
              <w:t>Ổ</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TUGRIK</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MNT</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23</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27</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RUMANI</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LEU</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ROL</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24</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28</w:t>
            </w:r>
          </w:p>
        </w:tc>
        <w:tc>
          <w:tcPr>
            <w:tcW w:w="3774" w:type="dxa"/>
            <w:tcBorders>
              <w:top w:val="single" w:sz="4" w:space="0" w:color="auto"/>
              <w:left w:val="single" w:sz="4" w:space="0" w:color="auto"/>
              <w:bottom w:val="nil"/>
              <w:right w:val="nil"/>
            </w:tcBorders>
            <w:shd w:val="clear" w:color="auto" w:fill="FFFFFF"/>
          </w:tcPr>
          <w:p w:rsidR="009426AE" w:rsidRPr="00774C43" w:rsidRDefault="00A67A7F"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TIỆP KH</w:t>
            </w:r>
            <w:r w:rsidRPr="00774C43">
              <w:rPr>
                <w:rFonts w:ascii="Times New Roman" w:hAnsi="Times New Roman" w:cs="Times New Roman"/>
                <w:sz w:val="28"/>
                <w:szCs w:val="28"/>
                <w:lang w:val="en-US"/>
              </w:rPr>
              <w:t>Ắ</w:t>
            </w:r>
            <w:r w:rsidR="009426AE" w:rsidRPr="00774C43">
              <w:rPr>
                <w:rFonts w:ascii="Times New Roman" w:hAnsi="Times New Roman" w:cs="Times New Roman"/>
                <w:sz w:val="28"/>
                <w:szCs w:val="28"/>
              </w:rPr>
              <w:t>C (MỚI)</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CZECH KORUNA</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CZK</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25</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29</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TRUNG QU</w:t>
            </w:r>
            <w:r w:rsidR="00A67A7F" w:rsidRPr="00774C43">
              <w:rPr>
                <w:rFonts w:ascii="Times New Roman" w:hAnsi="Times New Roman" w:cs="Times New Roman"/>
                <w:sz w:val="28"/>
                <w:szCs w:val="28"/>
                <w:lang w:val="en-US"/>
              </w:rPr>
              <w:t>Ố</w:t>
            </w:r>
            <w:r w:rsidRPr="00774C43">
              <w:rPr>
                <w:rFonts w:ascii="Times New Roman" w:hAnsi="Times New Roman" w:cs="Times New Roman"/>
                <w:sz w:val="28"/>
                <w:szCs w:val="28"/>
              </w:rPr>
              <w:t>C</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YAN RENM</w:t>
            </w:r>
            <w:r w:rsidR="008143CB" w:rsidRPr="00774C43">
              <w:rPr>
                <w:rFonts w:ascii="Times New Roman" w:hAnsi="Times New Roman" w:cs="Times New Roman"/>
                <w:sz w:val="28"/>
                <w:szCs w:val="28"/>
                <w:lang w:val="en-US"/>
              </w:rPr>
              <w:t>I</w:t>
            </w:r>
            <w:r w:rsidRPr="00774C43">
              <w:rPr>
                <w:rFonts w:ascii="Times New Roman" w:hAnsi="Times New Roman" w:cs="Times New Roman"/>
                <w:sz w:val="28"/>
                <w:szCs w:val="28"/>
              </w:rPr>
              <w:t>NBI</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CNY</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26</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lastRenderedPageBreak/>
              <w:t>30</w:t>
            </w:r>
          </w:p>
        </w:tc>
        <w:tc>
          <w:tcPr>
            <w:tcW w:w="3774" w:type="dxa"/>
            <w:tcBorders>
              <w:top w:val="single" w:sz="4" w:space="0" w:color="auto"/>
              <w:left w:val="single" w:sz="4" w:space="0" w:color="auto"/>
              <w:bottom w:val="nil"/>
              <w:right w:val="nil"/>
            </w:tcBorders>
            <w:shd w:val="clear" w:color="auto" w:fill="FFFFFF"/>
          </w:tcPr>
          <w:p w:rsidR="009426AE" w:rsidRPr="00774C43" w:rsidRDefault="00F4318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w:t>
            </w:r>
            <w:r w:rsidRPr="00774C43">
              <w:rPr>
                <w:rFonts w:ascii="Times New Roman" w:hAnsi="Times New Roman" w:cs="Times New Roman"/>
                <w:sz w:val="28"/>
                <w:szCs w:val="28"/>
                <w:lang w:val="en-US"/>
              </w:rPr>
              <w:t>Ắ</w:t>
            </w:r>
            <w:r w:rsidRPr="00774C43">
              <w:rPr>
                <w:rFonts w:ascii="Times New Roman" w:hAnsi="Times New Roman" w:cs="Times New Roman"/>
                <w:sz w:val="28"/>
                <w:szCs w:val="28"/>
              </w:rPr>
              <w:t>C TRI</w:t>
            </w:r>
            <w:r w:rsidRPr="00774C43">
              <w:rPr>
                <w:rFonts w:ascii="Times New Roman" w:hAnsi="Times New Roman" w:cs="Times New Roman"/>
                <w:sz w:val="28"/>
                <w:szCs w:val="28"/>
                <w:lang w:val="en-US"/>
              </w:rPr>
              <w:t>Ề</w:t>
            </w:r>
            <w:r w:rsidRPr="00774C43">
              <w:rPr>
                <w:rFonts w:ascii="Times New Roman" w:hAnsi="Times New Roman" w:cs="Times New Roman"/>
                <w:sz w:val="28"/>
                <w:szCs w:val="28"/>
              </w:rPr>
              <w:t>U TI</w:t>
            </w:r>
            <w:r w:rsidRPr="00774C43">
              <w:rPr>
                <w:rFonts w:ascii="Times New Roman" w:hAnsi="Times New Roman" w:cs="Times New Roman"/>
                <w:sz w:val="28"/>
                <w:szCs w:val="28"/>
                <w:lang w:val="en-US"/>
              </w:rPr>
              <w:t>Ê</w:t>
            </w:r>
            <w:r w:rsidR="009426AE" w:rsidRPr="00774C43">
              <w:rPr>
                <w:rFonts w:ascii="Times New Roman" w:hAnsi="Times New Roman" w:cs="Times New Roman"/>
                <w:sz w:val="28"/>
                <w:szCs w:val="28"/>
              </w:rPr>
              <w:t>N</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NORTH KOREAN WON</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KPW</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27</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31</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CU BA</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CUBAN PESO</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CUP</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28</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32</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w:t>
            </w:r>
            <w:r w:rsidR="00F4318A" w:rsidRPr="00774C43">
              <w:rPr>
                <w:rFonts w:ascii="Times New Roman" w:hAnsi="Times New Roman" w:cs="Times New Roman"/>
                <w:sz w:val="28"/>
                <w:szCs w:val="28"/>
                <w:lang w:val="en-US"/>
              </w:rPr>
              <w:t>À</w:t>
            </w:r>
            <w:r w:rsidRPr="00774C43">
              <w:rPr>
                <w:rFonts w:ascii="Times New Roman" w:hAnsi="Times New Roman" w:cs="Times New Roman"/>
                <w:sz w:val="28"/>
                <w:szCs w:val="28"/>
              </w:rPr>
              <w:t>O</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KIP</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LAK</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29</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33</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CAM PU CHIA</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RIEL</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KHR</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30</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34</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PAKISTAN</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PAKISTAN RUPEE</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PKR</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31</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35</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ACHENTINA</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ARGENTINE PESO</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ARS</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32</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36</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 xml:space="preserve">CA </w:t>
            </w:r>
            <w:r w:rsidR="00F4318A" w:rsidRPr="00774C43">
              <w:rPr>
                <w:rFonts w:ascii="Times New Roman" w:hAnsi="Times New Roman" w:cs="Times New Roman"/>
                <w:sz w:val="28"/>
                <w:szCs w:val="28"/>
              </w:rPr>
              <w:t>MƠ</w:t>
            </w:r>
            <w:r w:rsidRPr="00774C43">
              <w:rPr>
                <w:rFonts w:ascii="Times New Roman" w:hAnsi="Times New Roman" w:cs="Times New Roman"/>
                <w:sz w:val="28"/>
                <w:szCs w:val="28"/>
              </w:rPr>
              <w:t xml:space="preserve"> RUN</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CFA</w:t>
            </w:r>
            <w:r w:rsidR="008143CB" w:rsidRPr="00774C43">
              <w:rPr>
                <w:rFonts w:ascii="Times New Roman" w:hAnsi="Times New Roman" w:cs="Times New Roman"/>
                <w:sz w:val="28"/>
                <w:szCs w:val="28"/>
                <w:lang w:val="en-US"/>
              </w:rPr>
              <w:t xml:space="preserve"> </w:t>
            </w:r>
            <w:r w:rsidRPr="00774C43">
              <w:rPr>
                <w:rFonts w:ascii="Times New Roman" w:hAnsi="Times New Roman" w:cs="Times New Roman"/>
                <w:sz w:val="28"/>
                <w:szCs w:val="28"/>
              </w:rPr>
              <w:t>FRANC</w:t>
            </w:r>
            <w:r w:rsidR="008143CB" w:rsidRPr="00774C43">
              <w:rPr>
                <w:rFonts w:ascii="Times New Roman" w:hAnsi="Times New Roman" w:cs="Times New Roman"/>
                <w:sz w:val="28"/>
                <w:szCs w:val="28"/>
                <w:lang w:val="en-US"/>
              </w:rPr>
              <w:t xml:space="preserve"> </w:t>
            </w:r>
            <w:r w:rsidRPr="00774C43">
              <w:rPr>
                <w:rFonts w:ascii="Times New Roman" w:hAnsi="Times New Roman" w:cs="Times New Roman"/>
                <w:sz w:val="28"/>
                <w:szCs w:val="28"/>
              </w:rPr>
              <w:t>BEAC</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XAF</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33</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37</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ANDUR</w:t>
            </w:r>
            <w:r w:rsidR="00F4318A" w:rsidRPr="00774C43">
              <w:rPr>
                <w:rFonts w:ascii="Times New Roman" w:hAnsi="Times New Roman" w:cs="Times New Roman"/>
                <w:sz w:val="28"/>
                <w:szCs w:val="28"/>
                <w:lang w:val="en-US"/>
              </w:rPr>
              <w:t>Á</w:t>
            </w:r>
            <w:r w:rsidRPr="00774C43">
              <w:rPr>
                <w:rFonts w:ascii="Times New Roman" w:hAnsi="Times New Roman" w:cs="Times New Roman"/>
                <w:sz w:val="28"/>
                <w:szCs w:val="28"/>
              </w:rPr>
              <w:t>T</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SPANISIC PESETA</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ESP</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34</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38</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GUERNSEY,C.I.</w:t>
            </w:r>
          </w:p>
        </w:tc>
        <w:tc>
          <w:tcPr>
            <w:tcW w:w="2565" w:type="dxa"/>
            <w:tcBorders>
              <w:top w:val="single" w:sz="4" w:space="0" w:color="auto"/>
              <w:left w:val="single" w:sz="4" w:space="0" w:color="auto"/>
              <w:bottom w:val="nil"/>
              <w:right w:val="nil"/>
            </w:tcBorders>
            <w:shd w:val="clear" w:color="auto" w:fill="FFFFFF"/>
          </w:tcPr>
          <w:p w:rsidR="009426AE" w:rsidRPr="00774C43" w:rsidRDefault="00EE7D65"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PO</w:t>
            </w:r>
            <w:r w:rsidRPr="00774C43">
              <w:rPr>
                <w:rFonts w:ascii="Times New Roman" w:hAnsi="Times New Roman" w:cs="Times New Roman"/>
                <w:sz w:val="28"/>
                <w:szCs w:val="28"/>
                <w:lang w:val="en-US"/>
              </w:rPr>
              <w:t>U</w:t>
            </w:r>
            <w:r w:rsidR="009426AE" w:rsidRPr="00774C43">
              <w:rPr>
                <w:rFonts w:ascii="Times New Roman" w:hAnsi="Times New Roman" w:cs="Times New Roman"/>
                <w:sz w:val="28"/>
                <w:szCs w:val="28"/>
              </w:rPr>
              <w:t>ND STERLING</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GBP</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35</w:t>
            </w:r>
          </w:p>
        </w:tc>
      </w:tr>
      <w:tr w:rsidR="009426AE" w:rsidRPr="00774C43">
        <w:trPr>
          <w:trHeight w:val="20"/>
        </w:trPr>
        <w:tc>
          <w:tcPr>
            <w:tcW w:w="78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39</w:t>
            </w:r>
          </w:p>
        </w:tc>
        <w:tc>
          <w:tcPr>
            <w:tcW w:w="3774"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ISLE OF MAN</w:t>
            </w:r>
          </w:p>
        </w:tc>
        <w:tc>
          <w:tcPr>
            <w:tcW w:w="2565"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POUND STERLING</w:t>
            </w:r>
          </w:p>
        </w:tc>
        <w:tc>
          <w:tcPr>
            <w:tcW w:w="850"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GBP</w:t>
            </w:r>
          </w:p>
        </w:tc>
        <w:tc>
          <w:tcPr>
            <w:tcW w:w="73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35</w:t>
            </w:r>
          </w:p>
        </w:tc>
      </w:tr>
      <w:tr w:rsidR="00F4318A"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F4318A" w:rsidRPr="00774C43" w:rsidRDefault="00F4318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40</w:t>
            </w:r>
          </w:p>
        </w:tc>
        <w:tc>
          <w:tcPr>
            <w:tcW w:w="3774" w:type="dxa"/>
            <w:tcBorders>
              <w:top w:val="single" w:sz="4" w:space="0" w:color="auto"/>
              <w:left w:val="single" w:sz="4" w:space="0" w:color="auto"/>
              <w:bottom w:val="single" w:sz="4" w:space="0" w:color="auto"/>
              <w:right w:val="nil"/>
            </w:tcBorders>
            <w:shd w:val="clear" w:color="auto" w:fill="FFFFFF"/>
          </w:tcPr>
          <w:p w:rsidR="00F4318A" w:rsidRPr="00774C43" w:rsidRDefault="00F4318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JERSEY,C.I</w:t>
            </w:r>
          </w:p>
        </w:tc>
        <w:tc>
          <w:tcPr>
            <w:tcW w:w="2565" w:type="dxa"/>
            <w:tcBorders>
              <w:top w:val="single" w:sz="4" w:space="0" w:color="auto"/>
              <w:left w:val="single" w:sz="4" w:space="0" w:color="auto"/>
              <w:bottom w:val="single" w:sz="4" w:space="0" w:color="auto"/>
              <w:right w:val="nil"/>
            </w:tcBorders>
            <w:shd w:val="clear" w:color="auto" w:fill="FFFFFF"/>
          </w:tcPr>
          <w:p w:rsidR="00F4318A" w:rsidRPr="00774C43" w:rsidRDefault="00F4318A"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POUND STERLING</w:t>
            </w:r>
          </w:p>
        </w:tc>
        <w:tc>
          <w:tcPr>
            <w:tcW w:w="850" w:type="dxa"/>
            <w:tcBorders>
              <w:top w:val="single" w:sz="4" w:space="0" w:color="auto"/>
              <w:left w:val="single" w:sz="4" w:space="0" w:color="auto"/>
              <w:bottom w:val="single" w:sz="4" w:space="0" w:color="auto"/>
              <w:right w:val="nil"/>
            </w:tcBorders>
            <w:shd w:val="clear" w:color="auto" w:fill="FFFFFF"/>
          </w:tcPr>
          <w:p w:rsidR="00F4318A" w:rsidRPr="00774C43" w:rsidRDefault="00F4318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GBP</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F4318A" w:rsidRPr="00774C43" w:rsidRDefault="00F4318A"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35</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41</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ANH</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POUND STERL</w:t>
            </w:r>
            <w:r w:rsidR="00387187" w:rsidRPr="00774C43">
              <w:rPr>
                <w:rFonts w:ascii="Times New Roman" w:hAnsi="Times New Roman" w:cs="Times New Roman"/>
                <w:sz w:val="28"/>
                <w:szCs w:val="28"/>
                <w:lang w:val="en-US"/>
              </w:rPr>
              <w:t>I</w:t>
            </w:r>
            <w:r w:rsidRPr="00774C43">
              <w:rPr>
                <w:rFonts w:ascii="Times New Roman" w:hAnsi="Times New Roman" w:cs="Times New Roman"/>
                <w:sz w:val="28"/>
                <w:szCs w:val="28"/>
                <w:lang w:val="en-US"/>
              </w:rPr>
              <w:t>N</w:t>
            </w:r>
            <w:r w:rsidRPr="00774C43">
              <w:rPr>
                <w:rFonts w:ascii="Times New Roman" w:hAnsi="Times New Roman" w:cs="Times New Roman"/>
                <w:sz w:val="28"/>
                <w:szCs w:val="28"/>
              </w:rPr>
              <w:t>G</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GBP</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35</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42</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H</w:t>
            </w:r>
            <w:r w:rsidR="00387187" w:rsidRPr="00774C43">
              <w:rPr>
                <w:rFonts w:ascii="Times New Roman" w:hAnsi="Times New Roman" w:cs="Times New Roman"/>
                <w:sz w:val="28"/>
                <w:szCs w:val="28"/>
              </w:rPr>
              <w:t>Ồ</w:t>
            </w:r>
            <w:r w:rsidRPr="00774C43">
              <w:rPr>
                <w:rFonts w:ascii="Times New Roman" w:hAnsi="Times New Roman" w:cs="Times New Roman"/>
                <w:sz w:val="28"/>
                <w:szCs w:val="28"/>
              </w:rPr>
              <w:t>NG K</w:t>
            </w:r>
            <w:r w:rsidR="00387187" w:rsidRPr="00774C43">
              <w:rPr>
                <w:rFonts w:ascii="Times New Roman" w:hAnsi="Times New Roman" w:cs="Times New Roman"/>
                <w:sz w:val="28"/>
                <w:szCs w:val="28"/>
              </w:rPr>
              <w:t>Ô</w:t>
            </w:r>
            <w:r w:rsidRPr="00774C43">
              <w:rPr>
                <w:rFonts w:ascii="Times New Roman" w:hAnsi="Times New Roman" w:cs="Times New Roman"/>
                <w:sz w:val="28"/>
                <w:szCs w:val="28"/>
              </w:rPr>
              <w:t>NG</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HONGKONG DOLLAR</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HKD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36</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43</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AMERICAN SAMOA</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C430B4"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lang w:val="en-US"/>
              </w:rPr>
              <w:t xml:space="preserve">US </w:t>
            </w:r>
            <w:r w:rsidR="000363C6" w:rsidRPr="00774C43">
              <w:rPr>
                <w:rFonts w:ascii="Times New Roman" w:hAnsi="Times New Roman" w:cs="Times New Roman"/>
                <w:sz w:val="28"/>
                <w:szCs w:val="28"/>
              </w:rPr>
              <w:t>DOLLAR</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USD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37</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44</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BRISTISH INDIAN OCEAN TERRITORY</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C430B4"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lang w:val="en-US"/>
              </w:rPr>
              <w:t>US</w:t>
            </w:r>
            <w:r w:rsidR="000363C6" w:rsidRPr="00774C43">
              <w:rPr>
                <w:rFonts w:ascii="Times New Roman" w:hAnsi="Times New Roman" w:cs="Times New Roman"/>
                <w:sz w:val="28"/>
                <w:szCs w:val="28"/>
              </w:rPr>
              <w:t xml:space="preserve"> DOLLAR</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USD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37</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45</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GUAM</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C430B4"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lang w:val="en-US"/>
              </w:rPr>
              <w:t xml:space="preserve">US </w:t>
            </w:r>
            <w:r w:rsidR="000363C6" w:rsidRPr="00774C43">
              <w:rPr>
                <w:rFonts w:ascii="Times New Roman" w:hAnsi="Times New Roman" w:cs="Times New Roman"/>
                <w:sz w:val="28"/>
                <w:szCs w:val="28"/>
              </w:rPr>
              <w:t>DOLLAR</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USD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37</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46</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HAITI</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C430B4"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lang w:val="en-US"/>
              </w:rPr>
              <w:t>US</w:t>
            </w:r>
            <w:r w:rsidR="000363C6" w:rsidRPr="00774C43">
              <w:rPr>
                <w:rFonts w:ascii="Times New Roman" w:hAnsi="Times New Roman" w:cs="Times New Roman"/>
                <w:sz w:val="28"/>
                <w:szCs w:val="28"/>
              </w:rPr>
              <w:t xml:space="preserve"> DOLLAR</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USD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37</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47</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MARSHALL ISLANDS</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C430B4"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lang w:val="en-US"/>
              </w:rPr>
              <w:t xml:space="preserve">US </w:t>
            </w:r>
            <w:r w:rsidR="000363C6" w:rsidRPr="00774C43">
              <w:rPr>
                <w:rFonts w:ascii="Times New Roman" w:hAnsi="Times New Roman" w:cs="Times New Roman"/>
                <w:sz w:val="28"/>
                <w:szCs w:val="28"/>
              </w:rPr>
              <w:t>DOLLAR</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USD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37</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48</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MICRONESIA (PERERATED STATES OF)</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C430B4"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lang w:val="en-US"/>
              </w:rPr>
              <w:t>US</w:t>
            </w:r>
            <w:r w:rsidR="000363C6" w:rsidRPr="00774C43">
              <w:rPr>
                <w:rFonts w:ascii="Times New Roman" w:hAnsi="Times New Roman" w:cs="Times New Roman"/>
                <w:sz w:val="28"/>
                <w:szCs w:val="28"/>
              </w:rPr>
              <w:t xml:space="preserve"> DOLLAR</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USD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37</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49</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NORTHERN MARIANA ISLANDS</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C430B4"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lang w:val="en-US"/>
              </w:rPr>
              <w:t>US</w:t>
            </w:r>
            <w:r w:rsidR="000363C6" w:rsidRPr="00774C43">
              <w:rPr>
                <w:rFonts w:ascii="Times New Roman" w:hAnsi="Times New Roman" w:cs="Times New Roman"/>
                <w:sz w:val="28"/>
                <w:szCs w:val="28"/>
              </w:rPr>
              <w:t xml:space="preserve"> DOLLAR</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USD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37</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50</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PALAU</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C430B4"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lang w:val="en-US"/>
              </w:rPr>
              <w:t>US</w:t>
            </w:r>
            <w:r w:rsidR="000363C6" w:rsidRPr="00774C43">
              <w:rPr>
                <w:rFonts w:ascii="Times New Roman" w:hAnsi="Times New Roman" w:cs="Times New Roman"/>
                <w:sz w:val="28"/>
                <w:szCs w:val="28"/>
              </w:rPr>
              <w:t xml:space="preserve"> DOLLAR</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USD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37</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51</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PANAMA</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C430B4"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lang w:val="en-US"/>
              </w:rPr>
              <w:t>US</w:t>
            </w:r>
            <w:r w:rsidR="000363C6" w:rsidRPr="00774C43">
              <w:rPr>
                <w:rFonts w:ascii="Times New Roman" w:hAnsi="Times New Roman" w:cs="Times New Roman"/>
                <w:sz w:val="28"/>
                <w:szCs w:val="28"/>
              </w:rPr>
              <w:t xml:space="preserve"> DOLLAR</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USD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37</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52</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PUERTO RICO</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C430B4"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lang w:val="en-US"/>
              </w:rPr>
              <w:t>US</w:t>
            </w:r>
            <w:r w:rsidR="000363C6" w:rsidRPr="00774C43">
              <w:rPr>
                <w:rFonts w:ascii="Times New Roman" w:hAnsi="Times New Roman" w:cs="Times New Roman"/>
                <w:sz w:val="28"/>
                <w:szCs w:val="28"/>
              </w:rPr>
              <w:t xml:space="preserve"> DOLLAR</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USD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37</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53</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TURKS AND CAICOS ISLANDS</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C430B4"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lang w:val="en-US"/>
              </w:rPr>
              <w:t>US</w:t>
            </w:r>
            <w:r w:rsidR="000363C6" w:rsidRPr="00774C43">
              <w:rPr>
                <w:rFonts w:ascii="Times New Roman" w:hAnsi="Times New Roman" w:cs="Times New Roman"/>
                <w:sz w:val="28"/>
                <w:szCs w:val="28"/>
              </w:rPr>
              <w:t xml:space="preserve"> DOLLAR</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USD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37</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54</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lang w:val="en-US"/>
              </w:rPr>
            </w:pPr>
            <w:r w:rsidRPr="00774C43">
              <w:rPr>
                <w:rFonts w:ascii="Times New Roman" w:hAnsi="Times New Roman" w:cs="Times New Roman"/>
                <w:sz w:val="28"/>
                <w:szCs w:val="28"/>
              </w:rPr>
              <w:t>M</w:t>
            </w:r>
            <w:r w:rsidRPr="00774C43">
              <w:rPr>
                <w:rFonts w:ascii="Times New Roman" w:hAnsi="Times New Roman" w:cs="Times New Roman"/>
                <w:sz w:val="28"/>
                <w:szCs w:val="28"/>
                <w:lang w:val="en-US"/>
              </w:rPr>
              <w:t>Ỹ</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C430B4"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lang w:val="en-US"/>
              </w:rPr>
              <w:t>US</w:t>
            </w:r>
            <w:r w:rsidR="000363C6" w:rsidRPr="00774C43">
              <w:rPr>
                <w:rFonts w:ascii="Times New Roman" w:hAnsi="Times New Roman" w:cs="Times New Roman"/>
                <w:sz w:val="28"/>
                <w:szCs w:val="28"/>
              </w:rPr>
              <w:t xml:space="preserve"> DOLLAR</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USD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37</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55</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EC0AE3" w:rsidP="00EC3AE5">
            <w:pPr>
              <w:widowControl/>
              <w:spacing w:before="120"/>
              <w:rPr>
                <w:rFonts w:ascii="Times New Roman" w:hAnsi="Times New Roman" w:cs="Times New Roman"/>
                <w:sz w:val="28"/>
                <w:szCs w:val="28"/>
                <w:lang w:val="en-US"/>
              </w:rPr>
            </w:pPr>
            <w:r w:rsidRPr="00774C43">
              <w:rPr>
                <w:rFonts w:ascii="Times New Roman" w:hAnsi="Times New Roman" w:cs="Times New Roman"/>
                <w:sz w:val="28"/>
                <w:szCs w:val="28"/>
              </w:rPr>
              <w:t xml:space="preserve">UNITED STATES MINOR </w:t>
            </w:r>
            <w:r w:rsidRPr="00774C43">
              <w:rPr>
                <w:rFonts w:ascii="Times New Roman" w:hAnsi="Times New Roman" w:cs="Times New Roman"/>
                <w:sz w:val="28"/>
                <w:szCs w:val="28"/>
                <w:lang w:val="en-US"/>
              </w:rPr>
              <w:t>OU</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C430B4"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lang w:val="en-US"/>
              </w:rPr>
              <w:t>US</w:t>
            </w:r>
            <w:r w:rsidR="000363C6" w:rsidRPr="00774C43">
              <w:rPr>
                <w:rFonts w:ascii="Times New Roman" w:hAnsi="Times New Roman" w:cs="Times New Roman"/>
                <w:sz w:val="28"/>
                <w:szCs w:val="28"/>
              </w:rPr>
              <w:t xml:space="preserve"> DOLLAR</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USD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37</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56</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VIRGIN ISLANDS,BRISTISH</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C430B4"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lang w:val="en-US"/>
              </w:rPr>
              <w:t>US</w:t>
            </w:r>
            <w:r w:rsidR="000363C6" w:rsidRPr="00774C43">
              <w:rPr>
                <w:rFonts w:ascii="Times New Roman" w:hAnsi="Times New Roman" w:cs="Times New Roman"/>
                <w:sz w:val="28"/>
                <w:szCs w:val="28"/>
              </w:rPr>
              <w:t xml:space="preserve"> DOLLAR</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USD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37</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lastRenderedPageBreak/>
              <w:t>57</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VIRGIN ISLANDS,U.S.</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C430B4"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lang w:val="en-US"/>
              </w:rPr>
              <w:t>US</w:t>
            </w:r>
            <w:r w:rsidR="000363C6" w:rsidRPr="00774C43">
              <w:rPr>
                <w:rFonts w:ascii="Times New Roman" w:hAnsi="Times New Roman" w:cs="Times New Roman"/>
                <w:sz w:val="28"/>
                <w:szCs w:val="28"/>
              </w:rPr>
              <w:t xml:space="preserve"> DOLLAR</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USD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37</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58</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lang w:val="en-US"/>
              </w:rPr>
            </w:pPr>
            <w:r w:rsidRPr="00774C43">
              <w:rPr>
                <w:rFonts w:ascii="Times New Roman" w:hAnsi="Times New Roman" w:cs="Times New Roman"/>
                <w:sz w:val="28"/>
                <w:szCs w:val="28"/>
              </w:rPr>
              <w:t>U</w:t>
            </w:r>
            <w:r w:rsidR="00EC0AE3" w:rsidRPr="00774C43">
              <w:rPr>
                <w:rFonts w:ascii="Times New Roman" w:hAnsi="Times New Roman" w:cs="Times New Roman"/>
                <w:sz w:val="28"/>
                <w:szCs w:val="28"/>
                <w:lang w:val="en-US"/>
              </w:rPr>
              <w:t>NI</w:t>
            </w:r>
            <w:r w:rsidRPr="00774C43">
              <w:rPr>
                <w:rFonts w:ascii="Times New Roman" w:hAnsi="Times New Roman" w:cs="Times New Roman"/>
                <w:sz w:val="28"/>
                <w:szCs w:val="28"/>
              </w:rPr>
              <w:t xml:space="preserve">TED STATES MINOR </w:t>
            </w:r>
            <w:r w:rsidR="00463B97" w:rsidRPr="00774C43">
              <w:rPr>
                <w:rFonts w:ascii="Times New Roman" w:hAnsi="Times New Roman" w:cs="Times New Roman"/>
                <w:sz w:val="28"/>
                <w:szCs w:val="28"/>
                <w:lang w:val="en-US"/>
              </w:rPr>
              <w:t>OU</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C430B4"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lang w:val="en-US"/>
              </w:rPr>
              <w:t>US</w:t>
            </w:r>
            <w:r w:rsidR="000363C6" w:rsidRPr="00774C43">
              <w:rPr>
                <w:rFonts w:ascii="Times New Roman" w:hAnsi="Times New Roman" w:cs="Times New Roman"/>
                <w:sz w:val="28"/>
                <w:szCs w:val="28"/>
              </w:rPr>
              <w:t xml:space="preserve"> DOLLAR</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USD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37</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59</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PH</w:t>
            </w:r>
            <w:r w:rsidRPr="00774C43">
              <w:rPr>
                <w:rFonts w:ascii="Times New Roman" w:hAnsi="Times New Roman" w:cs="Times New Roman"/>
                <w:sz w:val="28"/>
                <w:szCs w:val="28"/>
                <w:lang w:val="en-US"/>
              </w:rPr>
              <w:t>Á</w:t>
            </w:r>
            <w:r w:rsidRPr="00774C43">
              <w:rPr>
                <w:rFonts w:ascii="Times New Roman" w:hAnsi="Times New Roman" w:cs="Times New Roman"/>
                <w:sz w:val="28"/>
                <w:szCs w:val="28"/>
              </w:rPr>
              <w:t>P</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FRENCH FRANC</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FRF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38</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60</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FRENCH SOUTHERN TERRI</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FRENCH FRANC</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FRF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38</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61</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GUADELOUPE</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FRENCH FRANC</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FRF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38</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62</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MANTINIQUE</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FRENCH FRANC</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FRF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38</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63</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MAYOTTE</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FRENCH FRANC</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FRF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38</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64</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MONACO</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FRENCH FRANC</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FRF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38</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65</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REUNION</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FRENCH FRANC</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FRF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38</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66</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SA</w:t>
            </w:r>
            <w:r w:rsidR="006A3212" w:rsidRPr="00774C43">
              <w:rPr>
                <w:rFonts w:ascii="Times New Roman" w:hAnsi="Times New Roman" w:cs="Times New Roman"/>
                <w:sz w:val="28"/>
                <w:szCs w:val="28"/>
                <w:lang w:val="en-US"/>
              </w:rPr>
              <w:t>I</w:t>
            </w:r>
            <w:r w:rsidRPr="00774C43">
              <w:rPr>
                <w:rFonts w:ascii="Times New Roman" w:hAnsi="Times New Roman" w:cs="Times New Roman"/>
                <w:sz w:val="28"/>
                <w:szCs w:val="28"/>
              </w:rPr>
              <w:t>NT PIERRE AND MIQUEL</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FRENCH FRANC</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FRF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38</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67</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LIECHTENSTEIN</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SWISS FRANC</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CHF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39</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68</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lang w:val="en-US"/>
              </w:rPr>
            </w:pPr>
            <w:r w:rsidRPr="00774C43">
              <w:rPr>
                <w:rFonts w:ascii="Times New Roman" w:hAnsi="Times New Roman" w:cs="Times New Roman"/>
                <w:sz w:val="28"/>
                <w:szCs w:val="28"/>
              </w:rPr>
              <w:t>TH</w:t>
            </w:r>
            <w:r w:rsidR="006A3212" w:rsidRPr="00774C43">
              <w:rPr>
                <w:rFonts w:ascii="Times New Roman" w:hAnsi="Times New Roman" w:cs="Times New Roman"/>
                <w:sz w:val="28"/>
                <w:szCs w:val="28"/>
                <w:lang w:val="en-US"/>
              </w:rPr>
              <w:t>ỤY</w:t>
            </w:r>
            <w:r w:rsidRPr="00774C43">
              <w:rPr>
                <w:rFonts w:ascii="Times New Roman" w:hAnsi="Times New Roman" w:cs="Times New Roman"/>
                <w:sz w:val="28"/>
                <w:szCs w:val="28"/>
              </w:rPr>
              <w:t xml:space="preserve"> S</w:t>
            </w:r>
            <w:r w:rsidR="006A3212" w:rsidRPr="00774C43">
              <w:rPr>
                <w:rFonts w:ascii="Times New Roman" w:hAnsi="Times New Roman" w:cs="Times New Roman"/>
                <w:sz w:val="28"/>
                <w:szCs w:val="28"/>
                <w:lang w:val="en-US"/>
              </w:rPr>
              <w:t>Ĩ</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SWISS FRANC</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CHF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39</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69</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ĐỨC</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DEUTSCHE MARK</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DEM</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40</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70</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NH</w:t>
            </w:r>
            <w:r w:rsidR="006A3212" w:rsidRPr="00774C43">
              <w:rPr>
                <w:rFonts w:ascii="Times New Roman" w:hAnsi="Times New Roman" w:cs="Times New Roman"/>
                <w:sz w:val="28"/>
                <w:szCs w:val="28"/>
                <w:lang w:val="en-US"/>
              </w:rPr>
              <w:t>Ậ</w:t>
            </w:r>
            <w:r w:rsidRPr="00774C43">
              <w:rPr>
                <w:rFonts w:ascii="Times New Roman" w:hAnsi="Times New Roman" w:cs="Times New Roman"/>
                <w:sz w:val="28"/>
                <w:szCs w:val="28"/>
              </w:rPr>
              <w:t>T B</w:t>
            </w:r>
            <w:r w:rsidR="006A3212" w:rsidRPr="00774C43">
              <w:rPr>
                <w:rFonts w:ascii="Times New Roman" w:hAnsi="Times New Roman" w:cs="Times New Roman"/>
                <w:sz w:val="28"/>
                <w:szCs w:val="28"/>
                <w:lang w:val="en-US"/>
              </w:rPr>
              <w:t>Ả</w:t>
            </w:r>
            <w:r w:rsidRPr="00774C43">
              <w:rPr>
                <w:rFonts w:ascii="Times New Roman" w:hAnsi="Times New Roman" w:cs="Times New Roman"/>
                <w:sz w:val="28"/>
                <w:szCs w:val="28"/>
              </w:rPr>
              <w:t>N</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YEN</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JPY</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41</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71</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lang w:val="en-US"/>
              </w:rPr>
            </w:pPr>
            <w:r w:rsidRPr="00774C43">
              <w:rPr>
                <w:rFonts w:ascii="Times New Roman" w:hAnsi="Times New Roman" w:cs="Times New Roman"/>
                <w:sz w:val="28"/>
                <w:szCs w:val="28"/>
              </w:rPr>
              <w:t>TH</w:t>
            </w:r>
            <w:r w:rsidR="006A3212" w:rsidRPr="00774C43">
              <w:rPr>
                <w:rFonts w:ascii="Times New Roman" w:hAnsi="Times New Roman" w:cs="Times New Roman"/>
                <w:sz w:val="28"/>
                <w:szCs w:val="28"/>
                <w:lang w:val="en-US"/>
              </w:rPr>
              <w:t>Ổ</w:t>
            </w:r>
            <w:r w:rsidRPr="00774C43">
              <w:rPr>
                <w:rFonts w:ascii="Times New Roman" w:hAnsi="Times New Roman" w:cs="Times New Roman"/>
                <w:sz w:val="28"/>
                <w:szCs w:val="28"/>
              </w:rPr>
              <w:t xml:space="preserve"> NH</w:t>
            </w:r>
            <w:r w:rsidR="006A3212" w:rsidRPr="00774C43">
              <w:rPr>
                <w:rFonts w:ascii="Times New Roman" w:hAnsi="Times New Roman" w:cs="Times New Roman"/>
                <w:sz w:val="28"/>
                <w:szCs w:val="28"/>
                <w:lang w:val="en-US"/>
              </w:rPr>
              <w:t>Ĩ</w:t>
            </w:r>
            <w:r w:rsidRPr="00774C43">
              <w:rPr>
                <w:rFonts w:ascii="Times New Roman" w:hAnsi="Times New Roman" w:cs="Times New Roman"/>
                <w:sz w:val="28"/>
                <w:szCs w:val="28"/>
              </w:rPr>
              <w:t xml:space="preserve"> K</w:t>
            </w:r>
            <w:r w:rsidR="006A3212" w:rsidRPr="00774C43">
              <w:rPr>
                <w:rFonts w:ascii="Times New Roman" w:hAnsi="Times New Roman" w:cs="Times New Roman"/>
                <w:sz w:val="28"/>
                <w:szCs w:val="28"/>
                <w:lang w:val="en-US"/>
              </w:rPr>
              <w:t>Ỳ</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PORTUGUESE ESCUDO</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PTE</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42</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72</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GINE</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GUINEA FRANC</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GNF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43</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73</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SOMALIA</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SOMA- SHILLING</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SOS</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44</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74</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THAI LAND</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BAHT</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THB</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45</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75</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BRUNEI DARUSSALAM</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BRUNEI DOLLAR</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BND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46</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76</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BRAZIL</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BRAZILIAN REAL</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BRL</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47</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77</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6A3212" w:rsidP="00EC3AE5">
            <w:pPr>
              <w:widowControl/>
              <w:spacing w:before="120"/>
              <w:rPr>
                <w:rFonts w:ascii="Times New Roman" w:hAnsi="Times New Roman" w:cs="Times New Roman"/>
                <w:sz w:val="28"/>
                <w:szCs w:val="28"/>
                <w:lang w:val="en-US"/>
              </w:rPr>
            </w:pPr>
            <w:r w:rsidRPr="00774C43">
              <w:rPr>
                <w:rFonts w:ascii="Times New Roman" w:hAnsi="Times New Roman" w:cs="Times New Roman"/>
                <w:sz w:val="28"/>
                <w:szCs w:val="28"/>
                <w:lang w:val="en-US"/>
              </w:rPr>
              <w:t>THỤY ĐIỂN</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SWEDISH KRONA</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SEK</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48</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78</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BOUVET ISLAND</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NORWEGIAN KRONE</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NOK</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49</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79</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NAUY</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NORWEGIAN KRONE</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NOK</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49</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80</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SVALBARD AND JAN MAYE</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NORWEGIAN KRONE</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NOK</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49</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81</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ĐAN MẠCH</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DANISH KRONE</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DKK</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50</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82</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FAEROE ISLAND</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DANISH KRONE</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DKK</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50</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83</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GREENLAND</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DANISH KRONE</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DKK</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50</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84</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w:t>
            </w:r>
            <w:r w:rsidR="00EC0AE3" w:rsidRPr="00774C43">
              <w:rPr>
                <w:rFonts w:ascii="Times New Roman" w:hAnsi="Times New Roman" w:cs="Times New Roman"/>
                <w:sz w:val="28"/>
                <w:szCs w:val="28"/>
              </w:rPr>
              <w:t>Ú</w:t>
            </w:r>
            <w:r w:rsidRPr="00774C43">
              <w:rPr>
                <w:rFonts w:ascii="Times New Roman" w:hAnsi="Times New Roman" w:cs="Times New Roman"/>
                <w:sz w:val="28"/>
                <w:szCs w:val="28"/>
              </w:rPr>
              <w:t>CH X</w:t>
            </w:r>
            <w:r w:rsidR="00EC0AE3" w:rsidRPr="00774C43">
              <w:rPr>
                <w:rFonts w:ascii="Times New Roman" w:hAnsi="Times New Roman" w:cs="Times New Roman"/>
                <w:sz w:val="28"/>
                <w:szCs w:val="28"/>
              </w:rPr>
              <w:t>Ă</w:t>
            </w:r>
            <w:r w:rsidRPr="00774C43">
              <w:rPr>
                <w:rFonts w:ascii="Times New Roman" w:hAnsi="Times New Roman" w:cs="Times New Roman"/>
                <w:sz w:val="28"/>
                <w:szCs w:val="28"/>
              </w:rPr>
              <w:t>M BUA</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 xml:space="preserve">LUXEMBOURG </w:t>
            </w:r>
            <w:r w:rsidRPr="00774C43">
              <w:rPr>
                <w:rFonts w:ascii="Times New Roman" w:hAnsi="Times New Roman" w:cs="Times New Roman"/>
                <w:sz w:val="28"/>
                <w:szCs w:val="28"/>
              </w:rPr>
              <w:lastRenderedPageBreak/>
              <w:t>FRANC</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EC0AE3"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lang w:val="en-US"/>
              </w:rPr>
              <w:lastRenderedPageBreak/>
              <w:t>L</w:t>
            </w:r>
            <w:r w:rsidR="000363C6" w:rsidRPr="00774C43">
              <w:rPr>
                <w:rFonts w:ascii="Times New Roman" w:hAnsi="Times New Roman" w:cs="Times New Roman"/>
                <w:sz w:val="28"/>
                <w:szCs w:val="28"/>
              </w:rPr>
              <w:t>UF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51</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lastRenderedPageBreak/>
              <w:t>85</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6A3212" w:rsidP="00EC3AE5">
            <w:pPr>
              <w:widowControl/>
              <w:spacing w:before="120"/>
              <w:rPr>
                <w:rFonts w:ascii="Times New Roman" w:hAnsi="Times New Roman" w:cs="Times New Roman"/>
                <w:sz w:val="28"/>
                <w:szCs w:val="28"/>
                <w:lang w:val="en-US"/>
              </w:rPr>
            </w:pPr>
            <w:r w:rsidRPr="00774C43">
              <w:rPr>
                <w:rFonts w:ascii="Times New Roman" w:hAnsi="Times New Roman" w:cs="Times New Roman"/>
                <w:sz w:val="28"/>
                <w:szCs w:val="28"/>
                <w:lang w:val="en-US"/>
              </w:rPr>
              <w:t>ÚC</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AUSTRALIAN DOLLAR</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A</w:t>
            </w:r>
            <w:r w:rsidR="00EC0AE3" w:rsidRPr="00774C43">
              <w:rPr>
                <w:rFonts w:ascii="Times New Roman" w:hAnsi="Times New Roman" w:cs="Times New Roman"/>
                <w:sz w:val="28"/>
                <w:szCs w:val="28"/>
                <w:lang w:val="en-US"/>
              </w:rPr>
              <w:t>U</w:t>
            </w:r>
            <w:r w:rsidRPr="00774C43">
              <w:rPr>
                <w:rFonts w:ascii="Times New Roman" w:hAnsi="Times New Roman" w:cs="Times New Roman"/>
                <w:sz w:val="28"/>
                <w:szCs w:val="28"/>
              </w:rPr>
              <w:t>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52</w:t>
            </w:r>
          </w:p>
        </w:tc>
      </w:tr>
      <w:tr w:rsidR="000363C6"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86</w:t>
            </w:r>
          </w:p>
        </w:tc>
        <w:tc>
          <w:tcPr>
            <w:tcW w:w="3774"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CHRISMAST ISLAND</w:t>
            </w:r>
          </w:p>
        </w:tc>
        <w:tc>
          <w:tcPr>
            <w:tcW w:w="2565"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AUSTRALIAN DOLLAR</w:t>
            </w:r>
          </w:p>
        </w:tc>
        <w:tc>
          <w:tcPr>
            <w:tcW w:w="850" w:type="dxa"/>
            <w:tcBorders>
              <w:top w:val="single" w:sz="4" w:space="0" w:color="auto"/>
              <w:left w:val="single" w:sz="4" w:space="0" w:color="auto"/>
              <w:bottom w:val="single" w:sz="4" w:space="0" w:color="auto"/>
              <w:right w:val="nil"/>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AUD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363C6" w:rsidRPr="00774C43" w:rsidRDefault="000363C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52</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87</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COCOS(KEELING) ISLAND</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AUSTRALIAN DOLLAR</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AUD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52</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88</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KIRIBATI</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AUSTRALIAN DOLLAR</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AUD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52</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89</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NORFOLK ISLAND</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AUSTRALIAN DOLLAR</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AUD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52</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90</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w:t>
            </w:r>
            <w:r w:rsidR="00AD30E4" w:rsidRPr="00774C43">
              <w:rPr>
                <w:rFonts w:ascii="Times New Roman" w:hAnsi="Times New Roman" w:cs="Times New Roman"/>
                <w:sz w:val="28"/>
                <w:szCs w:val="28"/>
                <w:lang w:val="en-US"/>
              </w:rPr>
              <w:t>U</w:t>
            </w:r>
            <w:r w:rsidRPr="00774C43">
              <w:rPr>
                <w:rFonts w:ascii="Times New Roman" w:hAnsi="Times New Roman" w:cs="Times New Roman"/>
                <w:sz w:val="28"/>
                <w:szCs w:val="28"/>
              </w:rPr>
              <w:t>VALU</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AUSTRALIAN DOLLAR</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AUD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52</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91</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CANADA</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CANADIAN DOLLAR</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CAD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53</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92</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SINGAPORE</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SINGAPORE DOLLAR</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SGD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54</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93</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MALAYSIA</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MALAYSIAN RINGGIT</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MYR</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55</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94</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ALGIERI</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ALGERIAN DINAR</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DZD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56</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95</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YEMEN</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YEMENI RIAL</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YER</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57</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96</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IR</w:t>
            </w:r>
            <w:r w:rsidR="00AD30E4" w:rsidRPr="00774C43">
              <w:rPr>
                <w:rFonts w:ascii="Times New Roman" w:hAnsi="Times New Roman" w:cs="Times New Roman"/>
                <w:sz w:val="28"/>
                <w:szCs w:val="28"/>
                <w:lang w:val="en-US"/>
              </w:rPr>
              <w:t>Ắ</w:t>
            </w:r>
            <w:r w:rsidRPr="00774C43">
              <w:rPr>
                <w:rFonts w:ascii="Times New Roman" w:hAnsi="Times New Roman" w:cs="Times New Roman"/>
                <w:sz w:val="28"/>
                <w:szCs w:val="28"/>
              </w:rPr>
              <w:t>C</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IRAQI</w:t>
            </w:r>
            <w:r w:rsidR="00E214C0" w:rsidRPr="00774C43">
              <w:rPr>
                <w:rFonts w:ascii="Times New Roman" w:hAnsi="Times New Roman" w:cs="Times New Roman"/>
                <w:sz w:val="28"/>
                <w:szCs w:val="28"/>
                <w:lang w:val="en-US"/>
              </w:rPr>
              <w:t xml:space="preserve"> </w:t>
            </w:r>
            <w:r w:rsidRPr="00774C43">
              <w:rPr>
                <w:rFonts w:ascii="Times New Roman" w:hAnsi="Times New Roman" w:cs="Times New Roman"/>
                <w:sz w:val="28"/>
                <w:szCs w:val="28"/>
              </w:rPr>
              <w:t>DINAR</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IQD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58</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97</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LIBYAN ARB JAMAHIRJYA</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LIBYAN DINAR</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LYD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59</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98</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TUNISIA</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TUNISIAN DINAR</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TND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60</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99</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D30E4" w:rsidP="00EC3AE5">
            <w:pPr>
              <w:widowControl/>
              <w:spacing w:before="120"/>
              <w:rPr>
                <w:rFonts w:ascii="Times New Roman" w:hAnsi="Times New Roman" w:cs="Times New Roman"/>
                <w:sz w:val="28"/>
                <w:szCs w:val="28"/>
                <w:lang w:val="en-US"/>
              </w:rPr>
            </w:pPr>
            <w:r w:rsidRPr="00774C43">
              <w:rPr>
                <w:rFonts w:ascii="Times New Roman" w:hAnsi="Times New Roman" w:cs="Times New Roman"/>
                <w:sz w:val="28"/>
                <w:szCs w:val="28"/>
              </w:rPr>
              <w:t>B</w:t>
            </w:r>
            <w:r w:rsidRPr="00774C43">
              <w:rPr>
                <w:rFonts w:ascii="Times New Roman" w:hAnsi="Times New Roman" w:cs="Times New Roman"/>
                <w:sz w:val="28"/>
                <w:szCs w:val="28"/>
                <w:lang w:val="en-US"/>
              </w:rPr>
              <w:t>Ỉ</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BELGIAN FRANC</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BEF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61</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100</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D30E4"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w:t>
            </w:r>
            <w:r w:rsidRPr="00774C43">
              <w:rPr>
                <w:rFonts w:ascii="Times New Roman" w:hAnsi="Times New Roman" w:cs="Times New Roman"/>
                <w:sz w:val="28"/>
                <w:szCs w:val="28"/>
                <w:lang w:val="en-US"/>
              </w:rPr>
              <w:t>Ú</w:t>
            </w:r>
            <w:r w:rsidR="00A93EE9" w:rsidRPr="00774C43">
              <w:rPr>
                <w:rFonts w:ascii="Times New Roman" w:hAnsi="Times New Roman" w:cs="Times New Roman"/>
                <w:sz w:val="28"/>
                <w:szCs w:val="28"/>
              </w:rPr>
              <w:t>CH X</w:t>
            </w:r>
            <w:r w:rsidRPr="00774C43">
              <w:rPr>
                <w:rFonts w:ascii="Times New Roman" w:hAnsi="Times New Roman" w:cs="Times New Roman"/>
                <w:sz w:val="28"/>
                <w:szCs w:val="28"/>
                <w:lang w:val="en-US"/>
              </w:rPr>
              <w:t>Ă</w:t>
            </w:r>
            <w:r w:rsidR="00A93EE9" w:rsidRPr="00774C43">
              <w:rPr>
                <w:rFonts w:ascii="Times New Roman" w:hAnsi="Times New Roman" w:cs="Times New Roman"/>
                <w:sz w:val="28"/>
                <w:szCs w:val="28"/>
              </w:rPr>
              <w:t>M BUA</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BELGIAN FRANC</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BEF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61</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101</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MA</w:t>
            </w:r>
            <w:r w:rsidR="00E214C0" w:rsidRPr="00774C43">
              <w:rPr>
                <w:rFonts w:ascii="Times New Roman" w:hAnsi="Times New Roman" w:cs="Times New Roman"/>
                <w:sz w:val="28"/>
                <w:szCs w:val="28"/>
                <w:lang w:val="en-US"/>
              </w:rPr>
              <w:t xml:space="preserve"> </w:t>
            </w:r>
            <w:r w:rsidRPr="00774C43">
              <w:rPr>
                <w:rFonts w:ascii="Times New Roman" w:hAnsi="Times New Roman" w:cs="Times New Roman"/>
                <w:sz w:val="28"/>
                <w:szCs w:val="28"/>
              </w:rPr>
              <w:t>R</w:t>
            </w:r>
            <w:r w:rsidR="00AD30E4" w:rsidRPr="00774C43">
              <w:rPr>
                <w:rFonts w:ascii="Times New Roman" w:hAnsi="Times New Roman" w:cs="Times New Roman"/>
                <w:sz w:val="28"/>
                <w:szCs w:val="28"/>
                <w:lang w:val="en-US"/>
              </w:rPr>
              <w:t>Ố</w:t>
            </w:r>
            <w:r w:rsidRPr="00774C43">
              <w:rPr>
                <w:rFonts w:ascii="Times New Roman" w:hAnsi="Times New Roman" w:cs="Times New Roman"/>
                <w:sz w:val="28"/>
                <w:szCs w:val="28"/>
              </w:rPr>
              <w:t>C</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MOROCCAN DIRHAM</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MAD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62</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102</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COLOMBIA</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COLOMBIAN PESO</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COP</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63</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103</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CAMEROON</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CFA FRANC BEAC</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XAF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64</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104</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CỘNG HOÀ TRUNG PHI</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CFA FRANC BEAC</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XAF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64</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105</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SAT</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CFA FRANC BEAC</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XAF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64</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106</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CONGO</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CFA FRANC BEAC</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XAF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64</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107</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EQUATORIAL GUINEA</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CFA FRANC BEAC</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XAF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64</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lastRenderedPageBreak/>
              <w:t>108</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GABONG</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CFA FRANC BEAC</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XAF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64</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109</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ANGOLA</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KWANZA REAJUSTADO</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AOR</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65</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110</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5716EA" w:rsidP="00EC3AE5">
            <w:pPr>
              <w:widowControl/>
              <w:spacing w:before="120"/>
              <w:rPr>
                <w:rFonts w:ascii="Times New Roman" w:hAnsi="Times New Roman" w:cs="Times New Roman"/>
                <w:sz w:val="28"/>
                <w:szCs w:val="28"/>
                <w:lang w:val="en-US"/>
              </w:rPr>
            </w:pPr>
            <w:r w:rsidRPr="00774C43">
              <w:rPr>
                <w:rFonts w:ascii="Times New Roman" w:hAnsi="Times New Roman" w:cs="Times New Roman"/>
                <w:sz w:val="28"/>
                <w:szCs w:val="28"/>
              </w:rPr>
              <w:t>NETHERLAND</w:t>
            </w:r>
            <w:r w:rsidRPr="00774C43">
              <w:rPr>
                <w:rFonts w:ascii="Times New Roman" w:hAnsi="Times New Roman" w:cs="Times New Roman"/>
                <w:sz w:val="28"/>
                <w:szCs w:val="28"/>
                <w:lang w:val="en-US"/>
              </w:rPr>
              <w:t>S</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NETHERLANDS GUILDER</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NLG</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66</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111</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BENIN</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CFA FRANC BCEAO</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XOF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67</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112</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BURKINA FASO</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CFA FRANC BCEAO</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XOF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67</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113</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COTE</w:t>
            </w:r>
            <w:r w:rsidR="005716EA" w:rsidRPr="00774C43">
              <w:rPr>
                <w:rFonts w:ascii="Times New Roman" w:hAnsi="Times New Roman" w:cs="Times New Roman"/>
                <w:sz w:val="28"/>
                <w:szCs w:val="28"/>
                <w:lang w:val="en-US"/>
              </w:rPr>
              <w:t>D'IV</w:t>
            </w:r>
            <w:r w:rsidRPr="00774C43">
              <w:rPr>
                <w:rFonts w:ascii="Times New Roman" w:hAnsi="Times New Roman" w:cs="Times New Roman"/>
                <w:sz w:val="28"/>
                <w:szCs w:val="28"/>
              </w:rPr>
              <w:t>OIRE</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CFA FRANC BCEAO</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XOF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67</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114</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GUINEA- BISSAU</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CFA FRANC BCEAO</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XOF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67</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115</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MALI</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CFA FRANC BCEAO</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XOF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67</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116</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lang w:val="en-US"/>
              </w:rPr>
            </w:pPr>
            <w:r w:rsidRPr="00774C43">
              <w:rPr>
                <w:rFonts w:ascii="Times New Roman" w:hAnsi="Times New Roman" w:cs="Times New Roman"/>
                <w:sz w:val="28"/>
                <w:szCs w:val="28"/>
              </w:rPr>
              <w:t>NIGI</w:t>
            </w:r>
            <w:r w:rsidR="004A19C4" w:rsidRPr="00774C43">
              <w:rPr>
                <w:rFonts w:ascii="Times New Roman" w:hAnsi="Times New Roman" w:cs="Times New Roman"/>
                <w:sz w:val="28"/>
                <w:szCs w:val="28"/>
                <w:lang w:val="en-US"/>
              </w:rPr>
              <w:t>Ê</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CFA FRANC BCEAO</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XOF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67</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117</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SENEGAL</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CFA FRANC BCEAO</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XOF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67</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118</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TOGO</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CFA FRANC BCEAO</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XOF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67</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119</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AI C</w:t>
            </w:r>
            <w:r w:rsidR="004A19C4" w:rsidRPr="00774C43">
              <w:rPr>
                <w:rFonts w:ascii="Times New Roman" w:hAnsi="Times New Roman" w:cs="Times New Roman"/>
                <w:sz w:val="28"/>
                <w:szCs w:val="28"/>
                <w:lang w:val="en-US"/>
              </w:rPr>
              <w:t>Ậ</w:t>
            </w:r>
            <w:r w:rsidRPr="00774C43">
              <w:rPr>
                <w:rFonts w:ascii="Times New Roman" w:hAnsi="Times New Roman" w:cs="Times New Roman"/>
                <w:sz w:val="28"/>
                <w:szCs w:val="28"/>
              </w:rPr>
              <w:t>P</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EGYPTIAN POUND</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EGP</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69</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120</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CỘNG HOÀ SYRIAN ARAB</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SYRIAN PO</w:t>
            </w:r>
            <w:r w:rsidR="00E214C0" w:rsidRPr="00774C43">
              <w:rPr>
                <w:rFonts w:ascii="Times New Roman" w:hAnsi="Times New Roman" w:cs="Times New Roman"/>
                <w:sz w:val="28"/>
                <w:szCs w:val="28"/>
                <w:lang w:val="en-US"/>
              </w:rPr>
              <w:t>U</w:t>
            </w:r>
            <w:r w:rsidRPr="00774C43">
              <w:rPr>
                <w:rFonts w:ascii="Times New Roman" w:hAnsi="Times New Roman" w:cs="Times New Roman"/>
                <w:sz w:val="28"/>
                <w:szCs w:val="28"/>
              </w:rPr>
              <w:t>ND</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SYP</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70</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121</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LI B</w:t>
            </w:r>
            <w:r w:rsidR="004A19C4" w:rsidRPr="00774C43">
              <w:rPr>
                <w:rFonts w:ascii="Times New Roman" w:hAnsi="Times New Roman" w:cs="Times New Roman"/>
                <w:sz w:val="28"/>
                <w:szCs w:val="28"/>
                <w:lang w:val="en-US"/>
              </w:rPr>
              <w:t>Ă</w:t>
            </w:r>
            <w:r w:rsidRPr="00774C43">
              <w:rPr>
                <w:rFonts w:ascii="Times New Roman" w:hAnsi="Times New Roman" w:cs="Times New Roman"/>
                <w:sz w:val="28"/>
                <w:szCs w:val="28"/>
              </w:rPr>
              <w:t>NG</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LEBANESE POUND</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LBP</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71</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122</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ETHIOPIA</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ETHIOPIANBIRR</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ETB</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72</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123</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AI LEN</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IRISH POUND</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IEP</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73</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124</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lang w:val="en-US"/>
              </w:rPr>
            </w:pPr>
            <w:r w:rsidRPr="00774C43">
              <w:rPr>
                <w:rFonts w:ascii="Times New Roman" w:hAnsi="Times New Roman" w:cs="Times New Roman"/>
                <w:sz w:val="28"/>
                <w:szCs w:val="28"/>
              </w:rPr>
              <w:t>TH</w:t>
            </w:r>
            <w:r w:rsidR="004A19C4" w:rsidRPr="00774C43">
              <w:rPr>
                <w:rFonts w:ascii="Times New Roman" w:hAnsi="Times New Roman" w:cs="Times New Roman"/>
                <w:sz w:val="28"/>
                <w:szCs w:val="28"/>
                <w:lang w:val="en-US"/>
              </w:rPr>
              <w:t>Ổ</w:t>
            </w:r>
            <w:r w:rsidRPr="00774C43">
              <w:rPr>
                <w:rFonts w:ascii="Times New Roman" w:hAnsi="Times New Roman" w:cs="Times New Roman"/>
                <w:sz w:val="28"/>
                <w:szCs w:val="28"/>
              </w:rPr>
              <w:t xml:space="preserve"> NH</w:t>
            </w:r>
            <w:r w:rsidR="004A19C4" w:rsidRPr="00774C43">
              <w:rPr>
                <w:rFonts w:ascii="Times New Roman" w:hAnsi="Times New Roman" w:cs="Times New Roman"/>
                <w:sz w:val="28"/>
                <w:szCs w:val="28"/>
                <w:lang w:val="en-US"/>
              </w:rPr>
              <w:t>Ĩ</w:t>
            </w:r>
            <w:r w:rsidRPr="00774C43">
              <w:rPr>
                <w:rFonts w:ascii="Times New Roman" w:hAnsi="Times New Roman" w:cs="Times New Roman"/>
                <w:sz w:val="28"/>
                <w:szCs w:val="28"/>
              </w:rPr>
              <w:t xml:space="preserve"> K</w:t>
            </w:r>
            <w:r w:rsidR="004A19C4" w:rsidRPr="00774C43">
              <w:rPr>
                <w:rFonts w:ascii="Times New Roman" w:hAnsi="Times New Roman" w:cs="Times New Roman"/>
                <w:sz w:val="28"/>
                <w:szCs w:val="28"/>
                <w:lang w:val="en-US"/>
              </w:rPr>
              <w:t>Ỳ</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TURKISH LIRA</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TRL</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74</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125</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HOLY SEE(VATICAN CITY STATE)</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ITALIAN LIRA</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ITL</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75</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126</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FA2285" w:rsidP="00EC3AE5">
            <w:pPr>
              <w:widowControl/>
              <w:spacing w:before="120"/>
              <w:rPr>
                <w:rFonts w:ascii="Times New Roman" w:hAnsi="Times New Roman" w:cs="Times New Roman"/>
                <w:sz w:val="28"/>
                <w:szCs w:val="28"/>
                <w:lang w:val="en-US"/>
              </w:rPr>
            </w:pPr>
            <w:r w:rsidRPr="00774C43">
              <w:rPr>
                <w:rFonts w:ascii="Times New Roman" w:hAnsi="Times New Roman" w:cs="Times New Roman"/>
                <w:sz w:val="28"/>
                <w:szCs w:val="28"/>
                <w:lang w:val="en-US"/>
              </w:rPr>
              <w:t>Ý</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ITALIAN LIRA</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ITL</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75</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127</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SAN MARINO</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ITALIAN LIRA</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ITL</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75</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128</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PH</w:t>
            </w:r>
            <w:r w:rsidR="00FA2285" w:rsidRPr="00774C43">
              <w:rPr>
                <w:rFonts w:ascii="Times New Roman" w:hAnsi="Times New Roman" w:cs="Times New Roman"/>
                <w:sz w:val="28"/>
                <w:szCs w:val="28"/>
                <w:lang w:val="en-US"/>
              </w:rPr>
              <w:t>Ầ</w:t>
            </w:r>
            <w:r w:rsidRPr="00774C43">
              <w:rPr>
                <w:rFonts w:ascii="Times New Roman" w:hAnsi="Times New Roman" w:cs="Times New Roman"/>
                <w:sz w:val="28"/>
                <w:szCs w:val="28"/>
              </w:rPr>
              <w:t>N LAN</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MARKKA</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FIM</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76</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129</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MEXICO</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MEXICAN PESO</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MXN</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77</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130</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PHI LIP PIN</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PH</w:t>
            </w:r>
            <w:r w:rsidRPr="00774C43">
              <w:rPr>
                <w:rFonts w:ascii="Times New Roman" w:hAnsi="Times New Roman" w:cs="Times New Roman"/>
                <w:sz w:val="28"/>
                <w:szCs w:val="28"/>
                <w:lang w:val="en-US"/>
              </w:rPr>
              <w:t>I</w:t>
            </w:r>
            <w:r w:rsidR="00A93EE9" w:rsidRPr="00774C43">
              <w:rPr>
                <w:rFonts w:ascii="Times New Roman" w:hAnsi="Times New Roman" w:cs="Times New Roman"/>
                <w:sz w:val="28"/>
                <w:szCs w:val="28"/>
              </w:rPr>
              <w:t>LIPPINE PESO</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PHP</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78</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lastRenderedPageBreak/>
              <w:t>131</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PA RA GUAY</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GUARANI</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PYG</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79</w:t>
            </w:r>
          </w:p>
        </w:tc>
      </w:tr>
      <w:tr w:rsidR="00A93EE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132</w:t>
            </w:r>
          </w:p>
        </w:tc>
        <w:tc>
          <w:tcPr>
            <w:tcW w:w="3774"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HI LẠP</w:t>
            </w:r>
          </w:p>
        </w:tc>
        <w:tc>
          <w:tcPr>
            <w:tcW w:w="2565"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DRACHMA</w:t>
            </w:r>
          </w:p>
        </w:tc>
        <w:tc>
          <w:tcPr>
            <w:tcW w:w="850" w:type="dxa"/>
            <w:tcBorders>
              <w:top w:val="single" w:sz="4" w:space="0" w:color="auto"/>
              <w:left w:val="single" w:sz="4" w:space="0" w:color="auto"/>
              <w:bottom w:val="single" w:sz="4" w:space="0" w:color="auto"/>
              <w:right w:val="nil"/>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GRD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93EE9" w:rsidRPr="00774C43" w:rsidRDefault="00A93EE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80</w:t>
            </w:r>
          </w:p>
        </w:tc>
      </w:tr>
      <w:tr w:rsidR="006477C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133</w:t>
            </w:r>
          </w:p>
        </w:tc>
        <w:tc>
          <w:tcPr>
            <w:tcW w:w="3774"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BHU TAN</w:t>
            </w:r>
          </w:p>
        </w:tc>
        <w:tc>
          <w:tcPr>
            <w:tcW w:w="2565"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lang w:val="en-US"/>
              </w:rPr>
              <w:t>I</w:t>
            </w:r>
            <w:r w:rsidRPr="00774C43">
              <w:rPr>
                <w:rFonts w:ascii="Times New Roman" w:hAnsi="Times New Roman" w:cs="Times New Roman"/>
                <w:sz w:val="28"/>
                <w:szCs w:val="28"/>
              </w:rPr>
              <w:t>N</w:t>
            </w:r>
            <w:r w:rsidR="00E214C0" w:rsidRPr="00774C43">
              <w:rPr>
                <w:rFonts w:ascii="Times New Roman" w:hAnsi="Times New Roman" w:cs="Times New Roman"/>
                <w:sz w:val="28"/>
                <w:szCs w:val="28"/>
                <w:lang w:val="en-US"/>
              </w:rPr>
              <w:t>D</w:t>
            </w:r>
            <w:r w:rsidRPr="00774C43">
              <w:rPr>
                <w:rFonts w:ascii="Times New Roman" w:hAnsi="Times New Roman" w:cs="Times New Roman"/>
                <w:sz w:val="28"/>
                <w:szCs w:val="28"/>
                <w:lang w:val="en-US"/>
              </w:rPr>
              <w:t>I</w:t>
            </w:r>
            <w:r w:rsidRPr="00774C43">
              <w:rPr>
                <w:rFonts w:ascii="Times New Roman" w:hAnsi="Times New Roman" w:cs="Times New Roman"/>
                <w:sz w:val="28"/>
                <w:szCs w:val="28"/>
              </w:rPr>
              <w:t>AN RUPEE</w:t>
            </w:r>
          </w:p>
        </w:tc>
        <w:tc>
          <w:tcPr>
            <w:tcW w:w="850"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INR</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81</w:t>
            </w:r>
          </w:p>
        </w:tc>
      </w:tr>
      <w:tr w:rsidR="006477C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134</w:t>
            </w:r>
          </w:p>
        </w:tc>
        <w:tc>
          <w:tcPr>
            <w:tcW w:w="3774"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lang w:val="en-US"/>
              </w:rPr>
            </w:pPr>
            <w:r w:rsidRPr="00774C43">
              <w:rPr>
                <w:rFonts w:ascii="Times New Roman" w:hAnsi="Times New Roman" w:cs="Times New Roman"/>
                <w:sz w:val="28"/>
                <w:szCs w:val="28"/>
                <w:lang w:val="en-US"/>
              </w:rPr>
              <w:t>ẤN ĐỘ</w:t>
            </w:r>
          </w:p>
        </w:tc>
        <w:tc>
          <w:tcPr>
            <w:tcW w:w="2565"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INDIAN RUPEE</w:t>
            </w:r>
          </w:p>
        </w:tc>
        <w:tc>
          <w:tcPr>
            <w:tcW w:w="850"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INR</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81</w:t>
            </w:r>
          </w:p>
        </w:tc>
      </w:tr>
      <w:tr w:rsidR="006477C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135</w:t>
            </w:r>
          </w:p>
        </w:tc>
        <w:tc>
          <w:tcPr>
            <w:tcW w:w="3774"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SRI LANKA</w:t>
            </w:r>
          </w:p>
        </w:tc>
        <w:tc>
          <w:tcPr>
            <w:tcW w:w="2565"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SRI LANKA R</w:t>
            </w:r>
            <w:r w:rsidR="007C7196" w:rsidRPr="00774C43">
              <w:rPr>
                <w:rFonts w:ascii="Times New Roman" w:hAnsi="Times New Roman" w:cs="Times New Roman"/>
                <w:sz w:val="28"/>
                <w:szCs w:val="28"/>
                <w:lang w:val="en-US"/>
              </w:rPr>
              <w:t>U</w:t>
            </w:r>
            <w:r w:rsidRPr="00774C43">
              <w:rPr>
                <w:rFonts w:ascii="Times New Roman" w:hAnsi="Times New Roman" w:cs="Times New Roman"/>
                <w:sz w:val="28"/>
                <w:szCs w:val="28"/>
              </w:rPr>
              <w:t>PEE</w:t>
            </w:r>
          </w:p>
        </w:tc>
        <w:tc>
          <w:tcPr>
            <w:tcW w:w="850"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LKR</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82</w:t>
            </w:r>
          </w:p>
        </w:tc>
      </w:tr>
      <w:tr w:rsidR="006477C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136</w:t>
            </w:r>
          </w:p>
        </w:tc>
        <w:tc>
          <w:tcPr>
            <w:tcW w:w="3774"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BANGLADET</w:t>
            </w:r>
          </w:p>
        </w:tc>
        <w:tc>
          <w:tcPr>
            <w:tcW w:w="2565"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TAKA</w:t>
            </w:r>
          </w:p>
        </w:tc>
        <w:tc>
          <w:tcPr>
            <w:tcW w:w="850"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BDT</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83</w:t>
            </w:r>
          </w:p>
        </w:tc>
      </w:tr>
      <w:tr w:rsidR="006477C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137</w:t>
            </w:r>
          </w:p>
        </w:tc>
        <w:tc>
          <w:tcPr>
            <w:tcW w:w="3774"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INDONESIA</w:t>
            </w:r>
          </w:p>
        </w:tc>
        <w:tc>
          <w:tcPr>
            <w:tcW w:w="2565"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R</w:t>
            </w:r>
            <w:r w:rsidR="007C7196" w:rsidRPr="00774C43">
              <w:rPr>
                <w:rFonts w:ascii="Times New Roman" w:hAnsi="Times New Roman" w:cs="Times New Roman"/>
                <w:sz w:val="28"/>
                <w:szCs w:val="28"/>
                <w:lang w:val="en-US"/>
              </w:rPr>
              <w:t>U</w:t>
            </w:r>
            <w:r w:rsidRPr="00774C43">
              <w:rPr>
                <w:rFonts w:ascii="Times New Roman" w:hAnsi="Times New Roman" w:cs="Times New Roman"/>
                <w:sz w:val="28"/>
                <w:szCs w:val="28"/>
              </w:rPr>
              <w:t>PIAH</w:t>
            </w:r>
          </w:p>
        </w:tc>
        <w:tc>
          <w:tcPr>
            <w:tcW w:w="850"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IDR</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84</w:t>
            </w:r>
          </w:p>
        </w:tc>
      </w:tr>
      <w:tr w:rsidR="006477C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138</w:t>
            </w:r>
          </w:p>
        </w:tc>
        <w:tc>
          <w:tcPr>
            <w:tcW w:w="3774"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ÁO</w:t>
            </w:r>
          </w:p>
        </w:tc>
        <w:tc>
          <w:tcPr>
            <w:tcW w:w="2565"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SCHILLING</w:t>
            </w:r>
          </w:p>
        </w:tc>
        <w:tc>
          <w:tcPr>
            <w:tcW w:w="850"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ATS</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85</w:t>
            </w:r>
          </w:p>
        </w:tc>
      </w:tr>
      <w:tr w:rsidR="006477C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139</w:t>
            </w:r>
          </w:p>
        </w:tc>
        <w:tc>
          <w:tcPr>
            <w:tcW w:w="3774"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ECUADOR</w:t>
            </w:r>
          </w:p>
        </w:tc>
        <w:tc>
          <w:tcPr>
            <w:tcW w:w="2565"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SUCRE</w:t>
            </w:r>
          </w:p>
        </w:tc>
        <w:tc>
          <w:tcPr>
            <w:tcW w:w="850"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ECS</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87</w:t>
            </w:r>
          </w:p>
        </w:tc>
      </w:tr>
      <w:tr w:rsidR="006477C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140</w:t>
            </w:r>
          </w:p>
        </w:tc>
        <w:tc>
          <w:tcPr>
            <w:tcW w:w="3774"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NEW ZEALAND</w:t>
            </w:r>
          </w:p>
        </w:tc>
        <w:tc>
          <w:tcPr>
            <w:tcW w:w="2565"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NEWZEALAND DOLLAR</w:t>
            </w:r>
          </w:p>
        </w:tc>
        <w:tc>
          <w:tcPr>
            <w:tcW w:w="850"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NZD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88</w:t>
            </w:r>
          </w:p>
        </w:tc>
      </w:tr>
      <w:tr w:rsidR="006477C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141</w:t>
            </w:r>
          </w:p>
        </w:tc>
        <w:tc>
          <w:tcPr>
            <w:tcW w:w="3774"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NIUE</w:t>
            </w:r>
          </w:p>
        </w:tc>
        <w:tc>
          <w:tcPr>
            <w:tcW w:w="2565"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NEWZEALAND DOLLAR</w:t>
            </w:r>
          </w:p>
        </w:tc>
        <w:tc>
          <w:tcPr>
            <w:tcW w:w="850"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NZD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88</w:t>
            </w:r>
          </w:p>
        </w:tc>
      </w:tr>
      <w:tr w:rsidR="006477C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142</w:t>
            </w:r>
          </w:p>
        </w:tc>
        <w:tc>
          <w:tcPr>
            <w:tcW w:w="3774"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PITCAIRN</w:t>
            </w:r>
          </w:p>
        </w:tc>
        <w:tc>
          <w:tcPr>
            <w:tcW w:w="2565"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NEWZEALAND DOLLAR</w:t>
            </w:r>
          </w:p>
        </w:tc>
        <w:tc>
          <w:tcPr>
            <w:tcW w:w="850"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NZD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88</w:t>
            </w:r>
          </w:p>
        </w:tc>
      </w:tr>
      <w:tr w:rsidR="006477C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143</w:t>
            </w:r>
          </w:p>
        </w:tc>
        <w:tc>
          <w:tcPr>
            <w:tcW w:w="3774"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TOKELAU</w:t>
            </w:r>
          </w:p>
        </w:tc>
        <w:tc>
          <w:tcPr>
            <w:tcW w:w="2565"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NEWZEALAND DOLLAR</w:t>
            </w:r>
          </w:p>
        </w:tc>
        <w:tc>
          <w:tcPr>
            <w:tcW w:w="850"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NZD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88</w:t>
            </w:r>
          </w:p>
        </w:tc>
      </w:tr>
      <w:tr w:rsidR="006477C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144</w:t>
            </w:r>
          </w:p>
        </w:tc>
        <w:tc>
          <w:tcPr>
            <w:tcW w:w="3774"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GIBUTI</w:t>
            </w:r>
          </w:p>
        </w:tc>
        <w:tc>
          <w:tcPr>
            <w:tcW w:w="2565"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DJIBUTI FRANC</w:t>
            </w:r>
          </w:p>
        </w:tc>
        <w:tc>
          <w:tcPr>
            <w:tcW w:w="850" w:type="dxa"/>
            <w:tcBorders>
              <w:top w:val="single" w:sz="4" w:space="0" w:color="auto"/>
              <w:left w:val="single" w:sz="4" w:space="0" w:color="auto"/>
              <w:bottom w:val="single" w:sz="4" w:space="0" w:color="auto"/>
              <w:right w:val="nil"/>
            </w:tcBorders>
            <w:shd w:val="clear" w:color="auto" w:fill="FFFFFF"/>
          </w:tcPr>
          <w:p w:rsidR="006477C9" w:rsidRPr="00774C43" w:rsidRDefault="001F7892"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D</w:t>
            </w:r>
            <w:r w:rsidRPr="00774C43">
              <w:rPr>
                <w:rFonts w:ascii="Times New Roman" w:hAnsi="Times New Roman" w:cs="Times New Roman"/>
                <w:sz w:val="28"/>
                <w:szCs w:val="28"/>
                <w:lang w:val="en-US"/>
              </w:rPr>
              <w:t>J</w:t>
            </w:r>
            <w:r w:rsidR="006477C9" w:rsidRPr="00774C43">
              <w:rPr>
                <w:rFonts w:ascii="Times New Roman" w:hAnsi="Times New Roman" w:cs="Times New Roman"/>
                <w:sz w:val="28"/>
                <w:szCs w:val="28"/>
              </w:rPr>
              <w:t>F</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89</w:t>
            </w:r>
          </w:p>
        </w:tc>
      </w:tr>
      <w:tr w:rsidR="006477C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145</w:t>
            </w:r>
          </w:p>
        </w:tc>
        <w:tc>
          <w:tcPr>
            <w:tcW w:w="3774"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ANDORRA</w:t>
            </w:r>
          </w:p>
        </w:tc>
        <w:tc>
          <w:tcPr>
            <w:tcW w:w="2565"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SPANISH PESETA</w:t>
            </w:r>
          </w:p>
        </w:tc>
        <w:tc>
          <w:tcPr>
            <w:tcW w:w="850"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ESP</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90</w:t>
            </w:r>
          </w:p>
        </w:tc>
      </w:tr>
      <w:tr w:rsidR="006477C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146</w:t>
            </w:r>
          </w:p>
        </w:tc>
        <w:tc>
          <w:tcPr>
            <w:tcW w:w="3774"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TÂY BAN NHA</w:t>
            </w:r>
          </w:p>
        </w:tc>
        <w:tc>
          <w:tcPr>
            <w:tcW w:w="2565"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SPANISH PESETA</w:t>
            </w:r>
          </w:p>
        </w:tc>
        <w:tc>
          <w:tcPr>
            <w:tcW w:w="850"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ESP</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90</w:t>
            </w:r>
          </w:p>
        </w:tc>
      </w:tr>
      <w:tr w:rsidR="006477C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147</w:t>
            </w:r>
          </w:p>
        </w:tc>
        <w:tc>
          <w:tcPr>
            <w:tcW w:w="3774"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AR</w:t>
            </w:r>
            <w:r w:rsidR="007C7196" w:rsidRPr="00774C43">
              <w:rPr>
                <w:rFonts w:ascii="Times New Roman" w:hAnsi="Times New Roman" w:cs="Times New Roman"/>
                <w:sz w:val="28"/>
                <w:szCs w:val="28"/>
                <w:lang w:val="en-US"/>
              </w:rPr>
              <w:t>Ậ</w:t>
            </w:r>
            <w:r w:rsidRPr="00774C43">
              <w:rPr>
                <w:rFonts w:ascii="Times New Roman" w:hAnsi="Times New Roman" w:cs="Times New Roman"/>
                <w:sz w:val="28"/>
                <w:szCs w:val="28"/>
              </w:rPr>
              <w:t>P</w:t>
            </w:r>
            <w:r w:rsidR="007C7196" w:rsidRPr="00774C43">
              <w:rPr>
                <w:rFonts w:ascii="Times New Roman" w:hAnsi="Times New Roman" w:cs="Times New Roman"/>
                <w:sz w:val="28"/>
                <w:szCs w:val="28"/>
                <w:lang w:val="en-US"/>
              </w:rPr>
              <w:t xml:space="preserve"> </w:t>
            </w:r>
            <w:r w:rsidRPr="00774C43">
              <w:rPr>
                <w:rFonts w:ascii="Times New Roman" w:hAnsi="Times New Roman" w:cs="Times New Roman"/>
                <w:sz w:val="28"/>
                <w:szCs w:val="28"/>
              </w:rPr>
              <w:t>X</w:t>
            </w:r>
            <w:r w:rsidR="00E214C0" w:rsidRPr="00774C43">
              <w:rPr>
                <w:rFonts w:ascii="Times New Roman" w:hAnsi="Times New Roman" w:cs="Times New Roman"/>
                <w:sz w:val="28"/>
                <w:szCs w:val="28"/>
              </w:rPr>
              <w:t>Ê</w:t>
            </w:r>
            <w:r w:rsidR="00E214C0" w:rsidRPr="00774C43">
              <w:rPr>
                <w:rFonts w:ascii="Times New Roman" w:hAnsi="Times New Roman" w:cs="Times New Roman"/>
                <w:sz w:val="28"/>
                <w:szCs w:val="28"/>
                <w:lang w:val="en-US"/>
              </w:rPr>
              <w:t xml:space="preserve"> Ú</w:t>
            </w:r>
            <w:r w:rsidRPr="00774C43">
              <w:rPr>
                <w:rFonts w:ascii="Times New Roman" w:hAnsi="Times New Roman" w:cs="Times New Roman"/>
                <w:sz w:val="28"/>
                <w:szCs w:val="28"/>
              </w:rPr>
              <w:t>T</w:t>
            </w:r>
          </w:p>
        </w:tc>
        <w:tc>
          <w:tcPr>
            <w:tcW w:w="2565"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SAUDI RYAL</w:t>
            </w:r>
          </w:p>
        </w:tc>
        <w:tc>
          <w:tcPr>
            <w:tcW w:w="850"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SAR</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91</w:t>
            </w:r>
          </w:p>
        </w:tc>
      </w:tr>
      <w:tr w:rsidR="006477C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148</w:t>
            </w:r>
          </w:p>
        </w:tc>
        <w:tc>
          <w:tcPr>
            <w:tcW w:w="3774"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w:t>
            </w:r>
            <w:r w:rsidR="00E214C0" w:rsidRPr="00774C43">
              <w:rPr>
                <w:rFonts w:ascii="Times New Roman" w:hAnsi="Times New Roman" w:cs="Times New Roman"/>
                <w:sz w:val="28"/>
                <w:szCs w:val="28"/>
              </w:rPr>
              <w:t>Ê</w:t>
            </w:r>
            <w:r w:rsidR="00E214C0" w:rsidRPr="00774C43">
              <w:rPr>
                <w:rFonts w:ascii="Times New Roman" w:hAnsi="Times New Roman" w:cs="Times New Roman"/>
                <w:sz w:val="28"/>
                <w:szCs w:val="28"/>
                <w:lang w:val="en-US"/>
              </w:rPr>
              <w:t xml:space="preserve"> </w:t>
            </w:r>
            <w:r w:rsidRPr="00774C43">
              <w:rPr>
                <w:rFonts w:ascii="Times New Roman" w:hAnsi="Times New Roman" w:cs="Times New Roman"/>
                <w:sz w:val="28"/>
                <w:szCs w:val="28"/>
              </w:rPr>
              <w:t>RU</w:t>
            </w:r>
          </w:p>
        </w:tc>
        <w:tc>
          <w:tcPr>
            <w:tcW w:w="2565"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NUEVO</w:t>
            </w:r>
            <w:r w:rsidR="00E214C0" w:rsidRPr="00774C43">
              <w:rPr>
                <w:rFonts w:ascii="Times New Roman" w:hAnsi="Times New Roman" w:cs="Times New Roman"/>
                <w:sz w:val="28"/>
                <w:szCs w:val="28"/>
                <w:lang w:val="en-US"/>
              </w:rPr>
              <w:t xml:space="preserve"> </w:t>
            </w:r>
            <w:r w:rsidRPr="00774C43">
              <w:rPr>
                <w:rFonts w:ascii="Times New Roman" w:hAnsi="Times New Roman" w:cs="Times New Roman"/>
                <w:sz w:val="28"/>
                <w:szCs w:val="28"/>
              </w:rPr>
              <w:t>SOL</w:t>
            </w:r>
          </w:p>
        </w:tc>
        <w:tc>
          <w:tcPr>
            <w:tcW w:w="850" w:type="dxa"/>
            <w:tcBorders>
              <w:top w:val="single" w:sz="4" w:space="0" w:color="auto"/>
              <w:left w:val="single" w:sz="4" w:space="0" w:color="auto"/>
              <w:bottom w:val="single" w:sz="4" w:space="0" w:color="auto"/>
              <w:right w:val="nil"/>
            </w:tcBorders>
            <w:shd w:val="clear" w:color="auto" w:fill="FFFFFF"/>
          </w:tcPr>
          <w:p w:rsidR="006477C9" w:rsidRPr="00774C43" w:rsidRDefault="00A2329D"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P</w:t>
            </w:r>
            <w:r w:rsidRPr="00774C43">
              <w:rPr>
                <w:rFonts w:ascii="Times New Roman" w:hAnsi="Times New Roman" w:cs="Times New Roman"/>
                <w:sz w:val="28"/>
                <w:szCs w:val="28"/>
                <w:lang w:val="en-US"/>
              </w:rPr>
              <w:t>E</w:t>
            </w:r>
            <w:r w:rsidR="006477C9" w:rsidRPr="00774C43">
              <w:rPr>
                <w:rFonts w:ascii="Times New Roman" w:hAnsi="Times New Roman" w:cs="Times New Roman"/>
                <w:sz w:val="28"/>
                <w:szCs w:val="28"/>
              </w:rPr>
              <w:t>N</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92</w:t>
            </w:r>
          </w:p>
        </w:tc>
      </w:tr>
      <w:tr w:rsidR="006477C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149</w:t>
            </w:r>
          </w:p>
        </w:tc>
        <w:tc>
          <w:tcPr>
            <w:tcW w:w="3774"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PANAMA</w:t>
            </w:r>
          </w:p>
        </w:tc>
        <w:tc>
          <w:tcPr>
            <w:tcW w:w="2565"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BALBOA</w:t>
            </w:r>
          </w:p>
        </w:tc>
        <w:tc>
          <w:tcPr>
            <w:tcW w:w="850"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PAB</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93</w:t>
            </w:r>
          </w:p>
        </w:tc>
      </w:tr>
      <w:tr w:rsidR="006477C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150</w:t>
            </w:r>
          </w:p>
        </w:tc>
        <w:tc>
          <w:tcPr>
            <w:tcW w:w="3774" w:type="dxa"/>
            <w:tcBorders>
              <w:top w:val="single" w:sz="4" w:space="0" w:color="auto"/>
              <w:left w:val="single" w:sz="4" w:space="0" w:color="auto"/>
              <w:bottom w:val="single" w:sz="4" w:space="0" w:color="auto"/>
              <w:right w:val="nil"/>
            </w:tcBorders>
            <w:shd w:val="clear" w:color="auto" w:fill="FFFFFF"/>
          </w:tcPr>
          <w:p w:rsidR="006477C9" w:rsidRPr="00774C43" w:rsidRDefault="004D2B0B"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Đ</w:t>
            </w:r>
            <w:r w:rsidR="00E214C0" w:rsidRPr="00774C43">
              <w:rPr>
                <w:rFonts w:ascii="Times New Roman" w:hAnsi="Times New Roman" w:cs="Times New Roman"/>
                <w:sz w:val="28"/>
                <w:szCs w:val="28"/>
              </w:rPr>
              <w:t>À</w:t>
            </w:r>
            <w:r w:rsidR="00E214C0" w:rsidRPr="00774C43">
              <w:rPr>
                <w:rFonts w:ascii="Times New Roman" w:hAnsi="Times New Roman" w:cs="Times New Roman"/>
                <w:sz w:val="28"/>
                <w:szCs w:val="28"/>
                <w:lang w:val="en-US"/>
              </w:rPr>
              <w:t xml:space="preserve">I </w:t>
            </w:r>
            <w:r w:rsidR="006477C9" w:rsidRPr="00774C43">
              <w:rPr>
                <w:rFonts w:ascii="Times New Roman" w:hAnsi="Times New Roman" w:cs="Times New Roman"/>
                <w:sz w:val="28"/>
                <w:szCs w:val="28"/>
              </w:rPr>
              <w:t>LOAN</w:t>
            </w:r>
          </w:p>
        </w:tc>
        <w:tc>
          <w:tcPr>
            <w:tcW w:w="2565"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NEW TAIWAN DOLLAR</w:t>
            </w:r>
          </w:p>
        </w:tc>
        <w:tc>
          <w:tcPr>
            <w:tcW w:w="850"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TWD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94</w:t>
            </w:r>
          </w:p>
        </w:tc>
      </w:tr>
      <w:tr w:rsidR="006477C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151</w:t>
            </w:r>
          </w:p>
        </w:tc>
        <w:tc>
          <w:tcPr>
            <w:tcW w:w="3774"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MA CAO</w:t>
            </w:r>
          </w:p>
        </w:tc>
        <w:tc>
          <w:tcPr>
            <w:tcW w:w="2565"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PATACA</w:t>
            </w:r>
          </w:p>
        </w:tc>
        <w:tc>
          <w:tcPr>
            <w:tcW w:w="850"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MOP</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95</w:t>
            </w:r>
          </w:p>
        </w:tc>
      </w:tr>
      <w:tr w:rsidR="006477C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152</w:t>
            </w:r>
          </w:p>
        </w:tc>
        <w:tc>
          <w:tcPr>
            <w:tcW w:w="3774"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IRAN (ISLAMIC REPUBLIC OF)</w:t>
            </w:r>
          </w:p>
        </w:tc>
        <w:tc>
          <w:tcPr>
            <w:tcW w:w="2565" w:type="dxa"/>
            <w:tcBorders>
              <w:top w:val="single" w:sz="4" w:space="0" w:color="auto"/>
              <w:left w:val="single" w:sz="4" w:space="0" w:color="auto"/>
              <w:bottom w:val="single" w:sz="4" w:space="0" w:color="auto"/>
              <w:right w:val="nil"/>
            </w:tcBorders>
            <w:shd w:val="clear" w:color="auto" w:fill="FFFFFF"/>
          </w:tcPr>
          <w:p w:rsidR="006477C9" w:rsidRPr="00774C43" w:rsidRDefault="004D2B0B"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lang w:val="en-US"/>
              </w:rPr>
              <w:t>I</w:t>
            </w:r>
            <w:r w:rsidR="006477C9" w:rsidRPr="00774C43">
              <w:rPr>
                <w:rFonts w:ascii="Times New Roman" w:hAnsi="Times New Roman" w:cs="Times New Roman"/>
                <w:sz w:val="28"/>
                <w:szCs w:val="28"/>
              </w:rPr>
              <w:t>RANIAN RIAL</w:t>
            </w:r>
          </w:p>
        </w:tc>
        <w:tc>
          <w:tcPr>
            <w:tcW w:w="850" w:type="dxa"/>
            <w:tcBorders>
              <w:top w:val="single" w:sz="4" w:space="0" w:color="auto"/>
              <w:left w:val="single" w:sz="4" w:space="0" w:color="auto"/>
              <w:bottom w:val="single" w:sz="4" w:space="0" w:color="auto"/>
              <w:right w:val="nil"/>
            </w:tcBorders>
            <w:shd w:val="clear" w:color="auto" w:fill="FFFFFF"/>
          </w:tcPr>
          <w:p w:rsidR="006477C9" w:rsidRPr="00774C43" w:rsidRDefault="00A2329D" w:rsidP="00EC3AE5">
            <w:pPr>
              <w:widowControl/>
              <w:spacing w:before="120"/>
              <w:jc w:val="center"/>
              <w:rPr>
                <w:rFonts w:ascii="Times New Roman" w:hAnsi="Times New Roman" w:cs="Times New Roman"/>
                <w:sz w:val="28"/>
                <w:szCs w:val="28"/>
                <w:lang w:val="en-US"/>
              </w:rPr>
            </w:pPr>
            <w:r w:rsidRPr="00774C43">
              <w:rPr>
                <w:rFonts w:ascii="Times New Roman" w:hAnsi="Times New Roman" w:cs="Times New Roman"/>
                <w:sz w:val="28"/>
                <w:szCs w:val="28"/>
                <w:lang w:val="en-US"/>
              </w:rPr>
              <w:t>I</w:t>
            </w:r>
            <w:r w:rsidR="006477C9" w:rsidRPr="00774C43">
              <w:rPr>
                <w:rFonts w:ascii="Times New Roman" w:hAnsi="Times New Roman" w:cs="Times New Roman"/>
                <w:sz w:val="28"/>
                <w:szCs w:val="28"/>
              </w:rPr>
              <w:t>R</w:t>
            </w:r>
            <w:r w:rsidR="001F7892" w:rsidRPr="00774C43">
              <w:rPr>
                <w:rFonts w:ascii="Times New Roman" w:hAnsi="Times New Roman" w:cs="Times New Roman"/>
                <w:sz w:val="28"/>
                <w:szCs w:val="28"/>
                <w:lang w:val="en-US"/>
              </w:rPr>
              <w:t>R</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96</w:t>
            </w:r>
          </w:p>
        </w:tc>
      </w:tr>
      <w:tr w:rsidR="006477C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153</w:t>
            </w:r>
          </w:p>
        </w:tc>
        <w:tc>
          <w:tcPr>
            <w:tcW w:w="3774"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w:t>
            </w:r>
            <w:r w:rsidR="00E214C0" w:rsidRPr="00774C43">
              <w:rPr>
                <w:rFonts w:ascii="Times New Roman" w:hAnsi="Times New Roman" w:cs="Times New Roman"/>
                <w:sz w:val="28"/>
                <w:szCs w:val="28"/>
              </w:rPr>
              <w:t>Ô</w:t>
            </w:r>
            <w:r w:rsidRPr="00774C43">
              <w:rPr>
                <w:rFonts w:ascii="Times New Roman" w:hAnsi="Times New Roman" w:cs="Times New Roman"/>
                <w:sz w:val="28"/>
                <w:szCs w:val="28"/>
              </w:rPr>
              <w:t xml:space="preserve"> OÉT</w:t>
            </w:r>
          </w:p>
        </w:tc>
        <w:tc>
          <w:tcPr>
            <w:tcW w:w="2565"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KUWAITI DINAR</w:t>
            </w:r>
          </w:p>
        </w:tc>
        <w:tc>
          <w:tcPr>
            <w:tcW w:w="850"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KWD</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97</w:t>
            </w:r>
          </w:p>
        </w:tc>
      </w:tr>
      <w:tr w:rsidR="006477C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154</w:t>
            </w:r>
          </w:p>
        </w:tc>
        <w:tc>
          <w:tcPr>
            <w:tcW w:w="3774" w:type="dxa"/>
            <w:tcBorders>
              <w:top w:val="single" w:sz="4" w:space="0" w:color="auto"/>
              <w:left w:val="single" w:sz="4" w:space="0" w:color="auto"/>
              <w:bottom w:val="single" w:sz="4" w:space="0" w:color="auto"/>
              <w:right w:val="nil"/>
            </w:tcBorders>
            <w:shd w:val="clear" w:color="auto" w:fill="FFFFFF"/>
          </w:tcPr>
          <w:p w:rsidR="006477C9" w:rsidRPr="00774C43" w:rsidRDefault="004D2B0B" w:rsidP="00EC3AE5">
            <w:pPr>
              <w:widowControl/>
              <w:spacing w:before="120"/>
              <w:rPr>
                <w:rFonts w:ascii="Times New Roman" w:hAnsi="Times New Roman" w:cs="Times New Roman"/>
                <w:sz w:val="28"/>
                <w:szCs w:val="28"/>
                <w:lang w:val="en-US"/>
              </w:rPr>
            </w:pPr>
            <w:r w:rsidRPr="00774C43">
              <w:rPr>
                <w:rFonts w:ascii="Times New Roman" w:hAnsi="Times New Roman" w:cs="Times New Roman"/>
                <w:sz w:val="28"/>
                <w:szCs w:val="28"/>
                <w:lang w:val="en-US"/>
              </w:rPr>
              <w:t>HÀN QUỐC</w:t>
            </w:r>
          </w:p>
        </w:tc>
        <w:tc>
          <w:tcPr>
            <w:tcW w:w="2565"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WON</w:t>
            </w:r>
          </w:p>
        </w:tc>
        <w:tc>
          <w:tcPr>
            <w:tcW w:w="850"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KRW</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98</w:t>
            </w:r>
          </w:p>
        </w:tc>
      </w:tr>
      <w:tr w:rsidR="006477C9" w:rsidRPr="00774C43">
        <w:trPr>
          <w:trHeight w:val="20"/>
        </w:trPr>
        <w:tc>
          <w:tcPr>
            <w:tcW w:w="782"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155</w:t>
            </w:r>
          </w:p>
        </w:tc>
        <w:tc>
          <w:tcPr>
            <w:tcW w:w="3774"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CÁC NƯỚC KHÁC</w:t>
            </w:r>
          </w:p>
        </w:tc>
        <w:tc>
          <w:tcPr>
            <w:tcW w:w="2565"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w:t>
            </w:r>
            <w:r w:rsidR="004D2B0B" w:rsidRPr="00774C43">
              <w:rPr>
                <w:rFonts w:ascii="Times New Roman" w:hAnsi="Times New Roman" w:cs="Times New Roman"/>
                <w:sz w:val="28"/>
                <w:szCs w:val="28"/>
                <w:lang w:val="en-US"/>
              </w:rPr>
              <w:t>Á</w:t>
            </w:r>
            <w:r w:rsidRPr="00774C43">
              <w:rPr>
                <w:rFonts w:ascii="Times New Roman" w:hAnsi="Times New Roman" w:cs="Times New Roman"/>
                <w:sz w:val="28"/>
                <w:szCs w:val="28"/>
              </w:rPr>
              <w:t>C NGOẠI T</w:t>
            </w:r>
            <w:r w:rsidR="004D2B0B" w:rsidRPr="00774C43">
              <w:rPr>
                <w:rFonts w:ascii="Times New Roman" w:hAnsi="Times New Roman" w:cs="Times New Roman"/>
                <w:sz w:val="28"/>
                <w:szCs w:val="28"/>
                <w:lang w:val="en-US"/>
              </w:rPr>
              <w:t>Ệ</w:t>
            </w:r>
            <w:r w:rsidRPr="00774C43">
              <w:rPr>
                <w:rFonts w:ascii="Times New Roman" w:hAnsi="Times New Roman" w:cs="Times New Roman"/>
                <w:sz w:val="28"/>
                <w:szCs w:val="28"/>
              </w:rPr>
              <w:t xml:space="preserve"> KH</w:t>
            </w:r>
            <w:r w:rsidR="004D2B0B" w:rsidRPr="00774C43">
              <w:rPr>
                <w:rFonts w:ascii="Times New Roman" w:hAnsi="Times New Roman" w:cs="Times New Roman"/>
                <w:sz w:val="28"/>
                <w:szCs w:val="28"/>
                <w:lang w:val="en-US"/>
              </w:rPr>
              <w:t>Á</w:t>
            </w:r>
            <w:r w:rsidRPr="00774C43">
              <w:rPr>
                <w:rFonts w:ascii="Times New Roman" w:hAnsi="Times New Roman" w:cs="Times New Roman"/>
                <w:sz w:val="28"/>
                <w:szCs w:val="28"/>
              </w:rPr>
              <w:t>C</w:t>
            </w:r>
          </w:p>
        </w:tc>
        <w:tc>
          <w:tcPr>
            <w:tcW w:w="850" w:type="dxa"/>
            <w:tcBorders>
              <w:top w:val="single" w:sz="4" w:space="0" w:color="auto"/>
              <w:left w:val="single" w:sz="4" w:space="0" w:color="auto"/>
              <w:bottom w:val="single" w:sz="4" w:space="0" w:color="auto"/>
              <w:right w:val="nil"/>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477C9" w:rsidRPr="00774C43" w:rsidRDefault="006477C9"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99</w:t>
            </w:r>
          </w:p>
        </w:tc>
      </w:tr>
    </w:tbl>
    <w:p w:rsidR="00E214C0" w:rsidRPr="00774C43" w:rsidRDefault="00E214C0" w:rsidP="00EC3AE5">
      <w:pPr>
        <w:widowControl/>
        <w:spacing w:before="120"/>
        <w:jc w:val="center"/>
        <w:rPr>
          <w:rFonts w:ascii="Times New Roman" w:hAnsi="Times New Roman" w:cs="Times New Roman"/>
          <w:b/>
          <w:sz w:val="28"/>
          <w:szCs w:val="28"/>
          <w:lang w:val="en-US"/>
        </w:rPr>
      </w:pPr>
    </w:p>
    <w:p w:rsidR="009426AE" w:rsidRPr="00774C43" w:rsidRDefault="001F7892" w:rsidP="00EC3AE5">
      <w:pPr>
        <w:widowControl/>
        <w:spacing w:before="120"/>
        <w:jc w:val="center"/>
        <w:rPr>
          <w:rFonts w:ascii="Times New Roman" w:hAnsi="Times New Roman" w:cs="Times New Roman"/>
          <w:b/>
          <w:sz w:val="28"/>
          <w:szCs w:val="28"/>
        </w:rPr>
      </w:pPr>
      <w:bookmarkStart w:id="39" w:name="chuong_phuluc8"/>
      <w:r w:rsidRPr="00774C43">
        <w:rPr>
          <w:rFonts w:ascii="Times New Roman" w:hAnsi="Times New Roman" w:cs="Times New Roman"/>
          <w:b/>
          <w:sz w:val="28"/>
          <w:szCs w:val="28"/>
        </w:rPr>
        <w:t>BẢNG MÃ 07/CIC: MÃ MỤC ĐÍCH SỬ DỤNG TIỀN VAY</w:t>
      </w:r>
    </w:p>
    <w:tbl>
      <w:tblPr>
        <w:tblW w:w="0" w:type="auto"/>
        <w:tblInd w:w="5" w:type="dxa"/>
        <w:tblLayout w:type="fixed"/>
        <w:tblCellMar>
          <w:left w:w="115" w:type="dxa"/>
          <w:right w:w="115" w:type="dxa"/>
        </w:tblCellMar>
        <w:tblLook w:val="0000"/>
      </w:tblPr>
      <w:tblGrid>
        <w:gridCol w:w="802"/>
        <w:gridCol w:w="6662"/>
        <w:gridCol w:w="1367"/>
      </w:tblGrid>
      <w:tr w:rsidR="009426AE" w:rsidRPr="00774C43">
        <w:trPr>
          <w:trHeight w:val="20"/>
        </w:trPr>
        <w:tc>
          <w:tcPr>
            <w:tcW w:w="802" w:type="dxa"/>
            <w:tcBorders>
              <w:top w:val="single" w:sz="4" w:space="0" w:color="auto"/>
              <w:left w:val="single" w:sz="4" w:space="0" w:color="auto"/>
              <w:bottom w:val="nil"/>
              <w:right w:val="nil"/>
            </w:tcBorders>
            <w:shd w:val="clear" w:color="auto" w:fill="FFFFFF"/>
          </w:tcPr>
          <w:bookmarkEnd w:id="39"/>
          <w:p w:rsidR="009426AE" w:rsidRPr="00774C43" w:rsidRDefault="009426AE"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lastRenderedPageBreak/>
              <w:t>STT</w:t>
            </w:r>
          </w:p>
        </w:tc>
        <w:tc>
          <w:tcPr>
            <w:tcW w:w="666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Mục đích sử dụng tiền vay</w:t>
            </w:r>
          </w:p>
        </w:tc>
        <w:tc>
          <w:tcPr>
            <w:tcW w:w="1367"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Mã số</w:t>
            </w:r>
          </w:p>
        </w:tc>
      </w:tr>
      <w:tr w:rsidR="009426AE" w:rsidRPr="00774C43">
        <w:trPr>
          <w:trHeight w:val="20"/>
        </w:trPr>
        <w:tc>
          <w:tcPr>
            <w:tcW w:w="80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w:t>
            </w:r>
          </w:p>
        </w:tc>
        <w:tc>
          <w:tcPr>
            <w:tcW w:w="666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Cho vay tiêu dùng</w:t>
            </w:r>
          </w:p>
        </w:tc>
        <w:tc>
          <w:tcPr>
            <w:tcW w:w="1367"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01</w:t>
            </w:r>
          </w:p>
        </w:tc>
      </w:tr>
      <w:tr w:rsidR="009426AE" w:rsidRPr="00774C43">
        <w:trPr>
          <w:trHeight w:val="20"/>
        </w:trPr>
        <w:tc>
          <w:tcPr>
            <w:tcW w:w="80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w:t>
            </w:r>
          </w:p>
        </w:tc>
        <w:tc>
          <w:tcPr>
            <w:tcW w:w="666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Cho vay đầu tư, kinh doanh bất động sản</w:t>
            </w:r>
          </w:p>
        </w:tc>
        <w:tc>
          <w:tcPr>
            <w:tcW w:w="1367"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02</w:t>
            </w:r>
          </w:p>
        </w:tc>
      </w:tr>
      <w:tr w:rsidR="009426AE" w:rsidRPr="00774C43">
        <w:trPr>
          <w:trHeight w:val="20"/>
        </w:trPr>
        <w:tc>
          <w:tcPr>
            <w:tcW w:w="80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w:t>
            </w:r>
          </w:p>
        </w:tc>
        <w:tc>
          <w:tcPr>
            <w:tcW w:w="666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 xml:space="preserve">Cho vay </w:t>
            </w:r>
            <w:r w:rsidR="00E214C0" w:rsidRPr="00774C43">
              <w:rPr>
                <w:rFonts w:ascii="Times New Roman" w:hAnsi="Times New Roman" w:cs="Times New Roman"/>
                <w:sz w:val="28"/>
                <w:szCs w:val="28"/>
              </w:rPr>
              <w:t>đầu tư</w:t>
            </w:r>
            <w:r w:rsidRPr="00774C43">
              <w:rPr>
                <w:rFonts w:ascii="Times New Roman" w:hAnsi="Times New Roman" w:cs="Times New Roman"/>
                <w:sz w:val="28"/>
                <w:szCs w:val="28"/>
              </w:rPr>
              <w:t>, kinh doanh chứng khoán</w:t>
            </w:r>
          </w:p>
        </w:tc>
        <w:tc>
          <w:tcPr>
            <w:tcW w:w="1367"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03</w:t>
            </w:r>
          </w:p>
        </w:tc>
      </w:tr>
      <w:tr w:rsidR="009426AE" w:rsidRPr="00774C43">
        <w:trPr>
          <w:trHeight w:val="20"/>
        </w:trPr>
        <w:tc>
          <w:tcPr>
            <w:tcW w:w="80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w:t>
            </w:r>
          </w:p>
        </w:tc>
        <w:tc>
          <w:tcPr>
            <w:tcW w:w="666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Cho vay kinh doanh thương mại, dịch vụ</w:t>
            </w:r>
          </w:p>
        </w:tc>
        <w:tc>
          <w:tcPr>
            <w:tcW w:w="1367"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04</w:t>
            </w:r>
          </w:p>
        </w:tc>
      </w:tr>
      <w:tr w:rsidR="009426AE" w:rsidRPr="00774C43">
        <w:trPr>
          <w:trHeight w:val="20"/>
        </w:trPr>
        <w:tc>
          <w:tcPr>
            <w:tcW w:w="80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w:t>
            </w:r>
          </w:p>
        </w:tc>
        <w:tc>
          <w:tcPr>
            <w:tcW w:w="666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Cho vay sản xuất</w:t>
            </w:r>
          </w:p>
        </w:tc>
        <w:tc>
          <w:tcPr>
            <w:tcW w:w="1367"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05</w:t>
            </w:r>
          </w:p>
        </w:tc>
      </w:tr>
      <w:tr w:rsidR="009426AE" w:rsidRPr="00774C43">
        <w:trPr>
          <w:trHeight w:val="20"/>
        </w:trPr>
        <w:tc>
          <w:tcPr>
            <w:tcW w:w="80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5.1</w:t>
            </w:r>
          </w:p>
        </w:tc>
        <w:tc>
          <w:tcPr>
            <w:tcW w:w="666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Sản xu</w:t>
            </w:r>
            <w:r w:rsidR="00CB0E62" w:rsidRPr="00774C43">
              <w:rPr>
                <w:rFonts w:ascii="Times New Roman" w:hAnsi="Times New Roman" w:cs="Times New Roman"/>
                <w:sz w:val="28"/>
                <w:szCs w:val="28"/>
                <w:lang w:val="en-US"/>
              </w:rPr>
              <w:t>ấ</w:t>
            </w:r>
            <w:r w:rsidRPr="00774C43">
              <w:rPr>
                <w:rFonts w:ascii="Times New Roman" w:hAnsi="Times New Roman" w:cs="Times New Roman"/>
                <w:sz w:val="28"/>
                <w:szCs w:val="28"/>
              </w:rPr>
              <w:t>t công nghiệp</w:t>
            </w:r>
          </w:p>
        </w:tc>
        <w:tc>
          <w:tcPr>
            <w:tcW w:w="1367"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051</w:t>
            </w:r>
          </w:p>
        </w:tc>
      </w:tr>
      <w:tr w:rsidR="009426AE" w:rsidRPr="00774C43">
        <w:trPr>
          <w:trHeight w:val="20"/>
        </w:trPr>
        <w:tc>
          <w:tcPr>
            <w:tcW w:w="80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5.2</w:t>
            </w:r>
          </w:p>
        </w:tc>
        <w:tc>
          <w:tcPr>
            <w:tcW w:w="666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Sản xu</w:t>
            </w:r>
            <w:r w:rsidR="00CB0E62" w:rsidRPr="00A1602C">
              <w:rPr>
                <w:rFonts w:ascii="Times New Roman" w:hAnsi="Times New Roman" w:cs="Times New Roman"/>
                <w:sz w:val="28"/>
                <w:szCs w:val="28"/>
              </w:rPr>
              <w:t>ấ</w:t>
            </w:r>
            <w:r w:rsidRPr="00774C43">
              <w:rPr>
                <w:rFonts w:ascii="Times New Roman" w:hAnsi="Times New Roman" w:cs="Times New Roman"/>
                <w:sz w:val="28"/>
                <w:szCs w:val="28"/>
              </w:rPr>
              <w:t>t nông, lâm nghiệp</w:t>
            </w:r>
          </w:p>
        </w:tc>
        <w:tc>
          <w:tcPr>
            <w:tcW w:w="1367"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052</w:t>
            </w:r>
          </w:p>
        </w:tc>
      </w:tr>
      <w:tr w:rsidR="009426AE" w:rsidRPr="00774C43">
        <w:trPr>
          <w:trHeight w:val="20"/>
        </w:trPr>
        <w:tc>
          <w:tcPr>
            <w:tcW w:w="80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5.3</w:t>
            </w:r>
          </w:p>
        </w:tc>
        <w:tc>
          <w:tcPr>
            <w:tcW w:w="666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Nuôi tr</w:t>
            </w:r>
            <w:r w:rsidR="00CB0E62" w:rsidRPr="00A1602C">
              <w:rPr>
                <w:rFonts w:ascii="Times New Roman" w:hAnsi="Times New Roman" w:cs="Times New Roman"/>
                <w:sz w:val="28"/>
                <w:szCs w:val="28"/>
              </w:rPr>
              <w:t>ồ</w:t>
            </w:r>
            <w:r w:rsidRPr="00774C43">
              <w:rPr>
                <w:rFonts w:ascii="Times New Roman" w:hAnsi="Times New Roman" w:cs="Times New Roman"/>
                <w:sz w:val="28"/>
                <w:szCs w:val="28"/>
              </w:rPr>
              <w:t>ng, ch</w:t>
            </w:r>
            <w:r w:rsidR="00CB0E62" w:rsidRPr="00A1602C">
              <w:rPr>
                <w:rFonts w:ascii="Times New Roman" w:hAnsi="Times New Roman" w:cs="Times New Roman"/>
                <w:sz w:val="28"/>
                <w:szCs w:val="28"/>
              </w:rPr>
              <w:t>ế</w:t>
            </w:r>
            <w:r w:rsidRPr="00774C43">
              <w:rPr>
                <w:rFonts w:ascii="Times New Roman" w:hAnsi="Times New Roman" w:cs="Times New Roman"/>
                <w:sz w:val="28"/>
                <w:szCs w:val="28"/>
              </w:rPr>
              <w:t xml:space="preserve"> bi</w:t>
            </w:r>
            <w:r w:rsidR="00D04C98" w:rsidRPr="00A1602C">
              <w:rPr>
                <w:rFonts w:ascii="Times New Roman" w:hAnsi="Times New Roman" w:cs="Times New Roman"/>
                <w:sz w:val="28"/>
                <w:szCs w:val="28"/>
              </w:rPr>
              <w:t>ế</w:t>
            </w:r>
            <w:r w:rsidRPr="00774C43">
              <w:rPr>
                <w:rFonts w:ascii="Times New Roman" w:hAnsi="Times New Roman" w:cs="Times New Roman"/>
                <w:sz w:val="28"/>
                <w:szCs w:val="28"/>
              </w:rPr>
              <w:t>n th</w:t>
            </w:r>
            <w:r w:rsidR="000D6FB2" w:rsidRPr="00774C43">
              <w:rPr>
                <w:rFonts w:ascii="Times New Roman" w:hAnsi="Times New Roman" w:cs="Times New Roman"/>
                <w:sz w:val="28"/>
                <w:szCs w:val="28"/>
              </w:rPr>
              <w:t>ủy</w:t>
            </w:r>
            <w:r w:rsidRPr="00774C43">
              <w:rPr>
                <w:rFonts w:ascii="Times New Roman" w:hAnsi="Times New Roman" w:cs="Times New Roman"/>
                <w:sz w:val="28"/>
                <w:szCs w:val="28"/>
              </w:rPr>
              <w:t xml:space="preserve"> hải sản</w:t>
            </w:r>
          </w:p>
        </w:tc>
        <w:tc>
          <w:tcPr>
            <w:tcW w:w="1367"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053</w:t>
            </w:r>
          </w:p>
        </w:tc>
      </w:tr>
      <w:tr w:rsidR="009426AE" w:rsidRPr="00774C43">
        <w:trPr>
          <w:trHeight w:val="20"/>
        </w:trPr>
        <w:tc>
          <w:tcPr>
            <w:tcW w:w="80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5.4</w:t>
            </w:r>
          </w:p>
        </w:tc>
        <w:tc>
          <w:tcPr>
            <w:tcW w:w="666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Sản xu</w:t>
            </w:r>
            <w:r w:rsidR="00CB0E62" w:rsidRPr="00774C43">
              <w:rPr>
                <w:rFonts w:ascii="Times New Roman" w:hAnsi="Times New Roman" w:cs="Times New Roman"/>
                <w:sz w:val="28"/>
                <w:szCs w:val="28"/>
                <w:lang w:val="en-US"/>
              </w:rPr>
              <w:t>ấ</w:t>
            </w:r>
            <w:r w:rsidRPr="00774C43">
              <w:rPr>
                <w:rFonts w:ascii="Times New Roman" w:hAnsi="Times New Roman" w:cs="Times New Roman"/>
                <w:sz w:val="28"/>
                <w:szCs w:val="28"/>
              </w:rPr>
              <w:t>t khác</w:t>
            </w:r>
          </w:p>
        </w:tc>
        <w:tc>
          <w:tcPr>
            <w:tcW w:w="1367"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054</w:t>
            </w:r>
          </w:p>
        </w:tc>
      </w:tr>
      <w:tr w:rsidR="009426AE" w:rsidRPr="00774C43">
        <w:trPr>
          <w:trHeight w:val="20"/>
        </w:trPr>
        <w:tc>
          <w:tcPr>
            <w:tcW w:w="80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w:t>
            </w:r>
          </w:p>
        </w:tc>
        <w:tc>
          <w:tcPr>
            <w:tcW w:w="6662"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Cho vay xây dựng cầu, đường</w:t>
            </w:r>
          </w:p>
        </w:tc>
        <w:tc>
          <w:tcPr>
            <w:tcW w:w="1367"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06</w:t>
            </w:r>
          </w:p>
        </w:tc>
      </w:tr>
      <w:tr w:rsidR="009426AE" w:rsidRPr="00774C43">
        <w:trPr>
          <w:trHeight w:val="20"/>
        </w:trPr>
        <w:tc>
          <w:tcPr>
            <w:tcW w:w="802" w:type="dxa"/>
            <w:tcBorders>
              <w:top w:val="single" w:sz="4" w:space="0" w:color="auto"/>
              <w:left w:val="single" w:sz="4" w:space="0" w:color="auto"/>
              <w:bottom w:val="single" w:sz="4" w:space="0" w:color="auto"/>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w:t>
            </w:r>
          </w:p>
        </w:tc>
        <w:tc>
          <w:tcPr>
            <w:tcW w:w="6662" w:type="dxa"/>
            <w:tcBorders>
              <w:top w:val="single" w:sz="4" w:space="0" w:color="auto"/>
              <w:left w:val="single" w:sz="4" w:space="0" w:color="auto"/>
              <w:bottom w:val="single" w:sz="4" w:space="0" w:color="auto"/>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Cho vay khác</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09</w:t>
            </w:r>
          </w:p>
        </w:tc>
      </w:tr>
    </w:tbl>
    <w:p w:rsidR="00E214C0" w:rsidRPr="00774C43" w:rsidRDefault="00E214C0" w:rsidP="00EC3AE5">
      <w:pPr>
        <w:widowControl/>
        <w:spacing w:before="120"/>
        <w:jc w:val="center"/>
        <w:rPr>
          <w:rFonts w:ascii="Times New Roman" w:hAnsi="Times New Roman" w:cs="Times New Roman"/>
          <w:b/>
          <w:sz w:val="28"/>
          <w:szCs w:val="28"/>
          <w:lang w:val="en-US"/>
        </w:rPr>
      </w:pPr>
    </w:p>
    <w:p w:rsidR="009426AE" w:rsidRPr="00774C43" w:rsidRDefault="009426AE" w:rsidP="00EC3AE5">
      <w:pPr>
        <w:widowControl/>
        <w:spacing w:before="120"/>
        <w:jc w:val="center"/>
        <w:rPr>
          <w:rFonts w:ascii="Times New Roman" w:hAnsi="Times New Roman" w:cs="Times New Roman"/>
          <w:b/>
          <w:sz w:val="28"/>
          <w:szCs w:val="28"/>
          <w:lang w:val="en-US"/>
        </w:rPr>
      </w:pPr>
      <w:bookmarkStart w:id="40" w:name="chuong_phuluc9"/>
      <w:r w:rsidRPr="00774C43">
        <w:rPr>
          <w:rFonts w:ascii="Times New Roman" w:hAnsi="Times New Roman" w:cs="Times New Roman"/>
          <w:b/>
          <w:sz w:val="28"/>
          <w:szCs w:val="28"/>
        </w:rPr>
        <w:t>BẢNG MÃ 08/CIC: MÃ LOẠI VAY</w:t>
      </w:r>
    </w:p>
    <w:tbl>
      <w:tblPr>
        <w:tblW w:w="8831" w:type="dxa"/>
        <w:tblInd w:w="5" w:type="dxa"/>
        <w:tblLayout w:type="fixed"/>
        <w:tblCellMar>
          <w:left w:w="115" w:type="dxa"/>
          <w:right w:w="115" w:type="dxa"/>
        </w:tblCellMar>
        <w:tblLook w:val="0000"/>
      </w:tblPr>
      <w:tblGrid>
        <w:gridCol w:w="802"/>
        <w:gridCol w:w="6662"/>
        <w:gridCol w:w="1367"/>
      </w:tblGrid>
      <w:tr w:rsidR="00C42386" w:rsidRPr="00774C43">
        <w:trPr>
          <w:trHeight w:val="20"/>
        </w:trPr>
        <w:tc>
          <w:tcPr>
            <w:tcW w:w="802" w:type="dxa"/>
            <w:tcBorders>
              <w:top w:val="single" w:sz="4" w:space="0" w:color="auto"/>
              <w:left w:val="single" w:sz="4" w:space="0" w:color="auto"/>
              <w:bottom w:val="single" w:sz="4" w:space="0" w:color="auto"/>
              <w:right w:val="nil"/>
            </w:tcBorders>
            <w:shd w:val="clear" w:color="auto" w:fill="FFFFFF"/>
          </w:tcPr>
          <w:bookmarkEnd w:id="40"/>
          <w:p w:rsidR="00C42386" w:rsidRPr="00774C43" w:rsidRDefault="00C42386"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STT</w:t>
            </w:r>
          </w:p>
        </w:tc>
        <w:tc>
          <w:tcPr>
            <w:tcW w:w="6662" w:type="dxa"/>
            <w:tcBorders>
              <w:top w:val="single" w:sz="4" w:space="0" w:color="auto"/>
              <w:left w:val="single" w:sz="4" w:space="0" w:color="auto"/>
              <w:bottom w:val="single" w:sz="4" w:space="0" w:color="auto"/>
              <w:right w:val="nil"/>
            </w:tcBorders>
            <w:shd w:val="clear" w:color="auto" w:fill="FFFFFF"/>
          </w:tcPr>
          <w:p w:rsidR="00C42386" w:rsidRPr="00774C43" w:rsidRDefault="00C42386"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Tên loại vay</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C42386" w:rsidRPr="00774C43" w:rsidRDefault="00C42386" w:rsidP="00EC3AE5">
            <w:pPr>
              <w:widowControl/>
              <w:spacing w:before="120"/>
              <w:jc w:val="center"/>
              <w:rPr>
                <w:rFonts w:ascii="Times New Roman" w:hAnsi="Times New Roman" w:cs="Times New Roman"/>
                <w:b/>
                <w:sz w:val="28"/>
                <w:szCs w:val="28"/>
                <w:lang w:val="en-US"/>
              </w:rPr>
            </w:pPr>
            <w:r w:rsidRPr="00774C43">
              <w:rPr>
                <w:rFonts w:ascii="Times New Roman" w:hAnsi="Times New Roman" w:cs="Times New Roman"/>
                <w:b/>
                <w:sz w:val="28"/>
                <w:szCs w:val="28"/>
              </w:rPr>
              <w:t>Mã s</w:t>
            </w:r>
            <w:r w:rsidRPr="00774C43">
              <w:rPr>
                <w:rFonts w:ascii="Times New Roman" w:hAnsi="Times New Roman" w:cs="Times New Roman"/>
                <w:b/>
                <w:sz w:val="28"/>
                <w:szCs w:val="28"/>
                <w:lang w:val="en-US"/>
              </w:rPr>
              <w:t>ố</w:t>
            </w:r>
          </w:p>
        </w:tc>
      </w:tr>
      <w:tr w:rsidR="00C42386" w:rsidRPr="00774C43">
        <w:trPr>
          <w:trHeight w:val="20"/>
        </w:trPr>
        <w:tc>
          <w:tcPr>
            <w:tcW w:w="80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w:t>
            </w:r>
          </w:p>
        </w:tc>
        <w:tc>
          <w:tcPr>
            <w:tcW w:w="666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Dư nợ cho vay ngắn hạn</w:t>
            </w:r>
          </w:p>
        </w:tc>
        <w:tc>
          <w:tcPr>
            <w:tcW w:w="1367" w:type="dxa"/>
            <w:tcBorders>
              <w:top w:val="single" w:sz="4" w:space="0" w:color="auto"/>
              <w:left w:val="single" w:sz="4" w:space="0" w:color="auto"/>
              <w:bottom w:val="nil"/>
              <w:right w:val="single" w:sz="4" w:space="0" w:color="auto"/>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01</w:t>
            </w:r>
          </w:p>
        </w:tc>
      </w:tr>
      <w:tr w:rsidR="00C42386" w:rsidRPr="00774C43">
        <w:trPr>
          <w:trHeight w:val="20"/>
        </w:trPr>
        <w:tc>
          <w:tcPr>
            <w:tcW w:w="80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w:t>
            </w:r>
          </w:p>
        </w:tc>
        <w:tc>
          <w:tcPr>
            <w:tcW w:w="666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Dư nợ cho vay trung hạn</w:t>
            </w:r>
          </w:p>
        </w:tc>
        <w:tc>
          <w:tcPr>
            <w:tcW w:w="1367" w:type="dxa"/>
            <w:tcBorders>
              <w:top w:val="single" w:sz="4" w:space="0" w:color="auto"/>
              <w:left w:val="single" w:sz="4" w:space="0" w:color="auto"/>
              <w:bottom w:val="nil"/>
              <w:right w:val="single" w:sz="4" w:space="0" w:color="auto"/>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02</w:t>
            </w:r>
          </w:p>
        </w:tc>
      </w:tr>
      <w:tr w:rsidR="00C42386" w:rsidRPr="00774C43">
        <w:trPr>
          <w:trHeight w:val="20"/>
        </w:trPr>
        <w:tc>
          <w:tcPr>
            <w:tcW w:w="80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w:t>
            </w:r>
          </w:p>
        </w:tc>
        <w:tc>
          <w:tcPr>
            <w:tcW w:w="666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Dư nợ cho vay dài hạn</w:t>
            </w:r>
          </w:p>
        </w:tc>
        <w:tc>
          <w:tcPr>
            <w:tcW w:w="1367" w:type="dxa"/>
            <w:tcBorders>
              <w:top w:val="single" w:sz="4" w:space="0" w:color="auto"/>
              <w:left w:val="single" w:sz="4" w:space="0" w:color="auto"/>
              <w:bottom w:val="nil"/>
              <w:right w:val="single" w:sz="4" w:space="0" w:color="auto"/>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03</w:t>
            </w:r>
          </w:p>
        </w:tc>
      </w:tr>
      <w:tr w:rsidR="00C42386" w:rsidRPr="00774C43">
        <w:trPr>
          <w:trHeight w:val="20"/>
        </w:trPr>
        <w:tc>
          <w:tcPr>
            <w:tcW w:w="80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w:t>
            </w:r>
          </w:p>
        </w:tc>
        <w:tc>
          <w:tcPr>
            <w:tcW w:w="666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Dư nợ chiết khấu thương phiếu và các giấy tờ có giá</w:t>
            </w:r>
          </w:p>
        </w:tc>
        <w:tc>
          <w:tcPr>
            <w:tcW w:w="1367" w:type="dxa"/>
            <w:tcBorders>
              <w:top w:val="single" w:sz="4" w:space="0" w:color="auto"/>
              <w:left w:val="single" w:sz="4" w:space="0" w:color="auto"/>
              <w:bottom w:val="nil"/>
              <w:right w:val="single" w:sz="4" w:space="0" w:color="auto"/>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04</w:t>
            </w:r>
          </w:p>
        </w:tc>
      </w:tr>
      <w:tr w:rsidR="00C42386" w:rsidRPr="00774C43">
        <w:trPr>
          <w:trHeight w:val="20"/>
        </w:trPr>
        <w:tc>
          <w:tcPr>
            <w:tcW w:w="80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w:t>
            </w:r>
          </w:p>
        </w:tc>
        <w:tc>
          <w:tcPr>
            <w:tcW w:w="666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Dư nợ cho thuê tài chính</w:t>
            </w:r>
          </w:p>
        </w:tc>
        <w:tc>
          <w:tcPr>
            <w:tcW w:w="1367" w:type="dxa"/>
            <w:tcBorders>
              <w:top w:val="single" w:sz="4" w:space="0" w:color="auto"/>
              <w:left w:val="single" w:sz="4" w:space="0" w:color="auto"/>
              <w:bottom w:val="nil"/>
              <w:right w:val="single" w:sz="4" w:space="0" w:color="auto"/>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05</w:t>
            </w:r>
          </w:p>
        </w:tc>
      </w:tr>
      <w:tr w:rsidR="00C42386" w:rsidRPr="00774C43">
        <w:trPr>
          <w:trHeight w:val="20"/>
        </w:trPr>
        <w:tc>
          <w:tcPr>
            <w:tcW w:w="80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w:t>
            </w:r>
          </w:p>
        </w:tc>
        <w:tc>
          <w:tcPr>
            <w:tcW w:w="666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Dư nợ các khoản phải trả thay khách hàng</w:t>
            </w:r>
          </w:p>
        </w:tc>
        <w:tc>
          <w:tcPr>
            <w:tcW w:w="1367" w:type="dxa"/>
            <w:tcBorders>
              <w:top w:val="single" w:sz="4" w:space="0" w:color="auto"/>
              <w:left w:val="single" w:sz="4" w:space="0" w:color="auto"/>
              <w:bottom w:val="nil"/>
              <w:right w:val="single" w:sz="4" w:space="0" w:color="auto"/>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06</w:t>
            </w:r>
          </w:p>
        </w:tc>
      </w:tr>
      <w:tr w:rsidR="00C42386" w:rsidRPr="00774C43">
        <w:trPr>
          <w:trHeight w:val="20"/>
        </w:trPr>
        <w:tc>
          <w:tcPr>
            <w:tcW w:w="80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w:t>
            </w:r>
          </w:p>
        </w:tc>
        <w:tc>
          <w:tcPr>
            <w:tcW w:w="666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 xml:space="preserve">Dư </w:t>
            </w:r>
            <w:r w:rsidR="00D04C98" w:rsidRPr="00774C43">
              <w:rPr>
                <w:rFonts w:ascii="Times New Roman" w:hAnsi="Times New Roman" w:cs="Times New Roman"/>
                <w:sz w:val="28"/>
                <w:szCs w:val="28"/>
              </w:rPr>
              <w:t>nợ cho vay vốn nhận trực tiếp t</w:t>
            </w:r>
            <w:r w:rsidR="00D04C98" w:rsidRPr="00A1602C">
              <w:rPr>
                <w:rFonts w:ascii="Times New Roman" w:hAnsi="Times New Roman" w:cs="Times New Roman"/>
                <w:sz w:val="28"/>
                <w:szCs w:val="28"/>
              </w:rPr>
              <w:t>ừ</w:t>
            </w:r>
            <w:r w:rsidRPr="00774C43">
              <w:rPr>
                <w:rFonts w:ascii="Times New Roman" w:hAnsi="Times New Roman" w:cs="Times New Roman"/>
                <w:sz w:val="28"/>
                <w:szCs w:val="28"/>
              </w:rPr>
              <w:t xml:space="preserve"> các tổ chức quốc tế</w:t>
            </w:r>
          </w:p>
        </w:tc>
        <w:tc>
          <w:tcPr>
            <w:tcW w:w="1367" w:type="dxa"/>
            <w:tcBorders>
              <w:top w:val="single" w:sz="4" w:space="0" w:color="auto"/>
              <w:left w:val="single" w:sz="4" w:space="0" w:color="auto"/>
              <w:bottom w:val="nil"/>
              <w:right w:val="single" w:sz="4" w:space="0" w:color="auto"/>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07</w:t>
            </w:r>
          </w:p>
        </w:tc>
      </w:tr>
      <w:tr w:rsidR="00C42386" w:rsidRPr="00774C43">
        <w:trPr>
          <w:trHeight w:val="20"/>
        </w:trPr>
        <w:tc>
          <w:tcPr>
            <w:tcW w:w="80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w:t>
            </w:r>
          </w:p>
        </w:tc>
        <w:tc>
          <w:tcPr>
            <w:tcW w:w="666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Dư nợ cho vay vốn nhận của Chính phủ</w:t>
            </w:r>
          </w:p>
        </w:tc>
        <w:tc>
          <w:tcPr>
            <w:tcW w:w="1367" w:type="dxa"/>
            <w:tcBorders>
              <w:top w:val="single" w:sz="4" w:space="0" w:color="auto"/>
              <w:left w:val="single" w:sz="4" w:space="0" w:color="auto"/>
              <w:bottom w:val="nil"/>
              <w:right w:val="single" w:sz="4" w:space="0" w:color="auto"/>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08</w:t>
            </w:r>
          </w:p>
        </w:tc>
      </w:tr>
      <w:tr w:rsidR="00C42386" w:rsidRPr="00774C43">
        <w:trPr>
          <w:trHeight w:val="20"/>
        </w:trPr>
        <w:tc>
          <w:tcPr>
            <w:tcW w:w="80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w:t>
            </w:r>
          </w:p>
        </w:tc>
        <w:tc>
          <w:tcPr>
            <w:tcW w:w="666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Dư nợ cho vay vốn nhận của các tổ chức, cá nhân khác</w:t>
            </w:r>
          </w:p>
        </w:tc>
        <w:tc>
          <w:tcPr>
            <w:tcW w:w="1367" w:type="dxa"/>
            <w:tcBorders>
              <w:top w:val="single" w:sz="4" w:space="0" w:color="auto"/>
              <w:left w:val="single" w:sz="4" w:space="0" w:color="auto"/>
              <w:bottom w:val="nil"/>
              <w:right w:val="single" w:sz="4" w:space="0" w:color="auto"/>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09</w:t>
            </w:r>
          </w:p>
        </w:tc>
      </w:tr>
      <w:tr w:rsidR="00C42386" w:rsidRPr="00774C43">
        <w:trPr>
          <w:trHeight w:val="20"/>
        </w:trPr>
        <w:tc>
          <w:tcPr>
            <w:tcW w:w="80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w:t>
            </w:r>
          </w:p>
        </w:tc>
        <w:tc>
          <w:tcPr>
            <w:tcW w:w="666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Dư nợ cho vay v</w:t>
            </w:r>
            <w:r w:rsidR="006E3990" w:rsidRPr="00A1602C">
              <w:rPr>
                <w:rFonts w:ascii="Times New Roman" w:hAnsi="Times New Roman" w:cs="Times New Roman"/>
                <w:sz w:val="28"/>
                <w:szCs w:val="28"/>
              </w:rPr>
              <w:t>ố</w:t>
            </w:r>
            <w:r w:rsidRPr="00774C43">
              <w:rPr>
                <w:rFonts w:ascii="Times New Roman" w:hAnsi="Times New Roman" w:cs="Times New Roman"/>
                <w:sz w:val="28"/>
                <w:szCs w:val="28"/>
              </w:rPr>
              <w:t>n đặc biệt</w:t>
            </w:r>
          </w:p>
        </w:tc>
        <w:tc>
          <w:tcPr>
            <w:tcW w:w="1367" w:type="dxa"/>
            <w:tcBorders>
              <w:top w:val="single" w:sz="4" w:space="0" w:color="auto"/>
              <w:left w:val="single" w:sz="4" w:space="0" w:color="auto"/>
              <w:bottom w:val="nil"/>
              <w:right w:val="single" w:sz="4" w:space="0" w:color="auto"/>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w:t>
            </w:r>
          </w:p>
        </w:tc>
      </w:tr>
      <w:tr w:rsidR="00C42386" w:rsidRPr="00774C43">
        <w:trPr>
          <w:trHeight w:val="20"/>
        </w:trPr>
        <w:tc>
          <w:tcPr>
            <w:tcW w:w="80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w:t>
            </w:r>
          </w:p>
        </w:tc>
        <w:tc>
          <w:tcPr>
            <w:tcW w:w="666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Dư nợ cho vay thanh toán công nợ</w:t>
            </w:r>
          </w:p>
        </w:tc>
        <w:tc>
          <w:tcPr>
            <w:tcW w:w="1367" w:type="dxa"/>
            <w:tcBorders>
              <w:top w:val="single" w:sz="4" w:space="0" w:color="auto"/>
              <w:left w:val="single" w:sz="4" w:space="0" w:color="auto"/>
              <w:bottom w:val="nil"/>
              <w:right w:val="single" w:sz="4" w:space="0" w:color="auto"/>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w:t>
            </w:r>
          </w:p>
        </w:tc>
      </w:tr>
      <w:tr w:rsidR="00C42386" w:rsidRPr="00774C43">
        <w:trPr>
          <w:trHeight w:val="20"/>
        </w:trPr>
        <w:tc>
          <w:tcPr>
            <w:tcW w:w="80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w:t>
            </w:r>
          </w:p>
        </w:tc>
        <w:tc>
          <w:tcPr>
            <w:tcW w:w="666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Dư nợ cho vay đ</w:t>
            </w:r>
            <w:r w:rsidR="006E3990" w:rsidRPr="00A1602C">
              <w:rPr>
                <w:rFonts w:ascii="Times New Roman" w:hAnsi="Times New Roman" w:cs="Times New Roman"/>
                <w:sz w:val="28"/>
                <w:szCs w:val="28"/>
              </w:rPr>
              <w:t>ầ</w:t>
            </w:r>
            <w:r w:rsidRPr="00774C43">
              <w:rPr>
                <w:rFonts w:ascii="Times New Roman" w:hAnsi="Times New Roman" w:cs="Times New Roman"/>
                <w:sz w:val="28"/>
                <w:szCs w:val="28"/>
              </w:rPr>
              <w:t>u tư xây dựng cơ bản theo k</w:t>
            </w:r>
            <w:r w:rsidR="006E3990" w:rsidRPr="00A1602C">
              <w:rPr>
                <w:rFonts w:ascii="Times New Roman" w:hAnsi="Times New Roman" w:cs="Times New Roman"/>
                <w:sz w:val="28"/>
                <w:szCs w:val="28"/>
              </w:rPr>
              <w:t>ế</w:t>
            </w:r>
            <w:r w:rsidRPr="00774C43">
              <w:rPr>
                <w:rFonts w:ascii="Times New Roman" w:hAnsi="Times New Roman" w:cs="Times New Roman"/>
                <w:sz w:val="28"/>
                <w:szCs w:val="28"/>
              </w:rPr>
              <w:t xml:space="preserve"> hoạch nhà nước</w:t>
            </w:r>
          </w:p>
        </w:tc>
        <w:tc>
          <w:tcPr>
            <w:tcW w:w="1367" w:type="dxa"/>
            <w:tcBorders>
              <w:top w:val="single" w:sz="4" w:space="0" w:color="auto"/>
              <w:left w:val="single" w:sz="4" w:space="0" w:color="auto"/>
              <w:bottom w:val="nil"/>
              <w:right w:val="single" w:sz="4" w:space="0" w:color="auto"/>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w:t>
            </w:r>
          </w:p>
        </w:tc>
      </w:tr>
      <w:tr w:rsidR="00C42386" w:rsidRPr="00774C43">
        <w:trPr>
          <w:trHeight w:val="20"/>
        </w:trPr>
        <w:tc>
          <w:tcPr>
            <w:tcW w:w="80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w:t>
            </w:r>
          </w:p>
        </w:tc>
        <w:tc>
          <w:tcPr>
            <w:tcW w:w="666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Dư nợ cho vay khác</w:t>
            </w:r>
          </w:p>
        </w:tc>
        <w:tc>
          <w:tcPr>
            <w:tcW w:w="1367" w:type="dxa"/>
            <w:tcBorders>
              <w:top w:val="single" w:sz="4" w:space="0" w:color="auto"/>
              <w:left w:val="single" w:sz="4" w:space="0" w:color="auto"/>
              <w:bottom w:val="nil"/>
              <w:right w:val="single" w:sz="4" w:space="0" w:color="auto"/>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w:t>
            </w:r>
          </w:p>
        </w:tc>
      </w:tr>
      <w:tr w:rsidR="00C42386" w:rsidRPr="00774C43">
        <w:trPr>
          <w:trHeight w:val="20"/>
        </w:trPr>
        <w:tc>
          <w:tcPr>
            <w:tcW w:w="80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w:t>
            </w:r>
          </w:p>
        </w:tc>
        <w:tc>
          <w:tcPr>
            <w:tcW w:w="666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Dư nợ chờ xử lý</w:t>
            </w:r>
          </w:p>
        </w:tc>
        <w:tc>
          <w:tcPr>
            <w:tcW w:w="1367" w:type="dxa"/>
            <w:tcBorders>
              <w:top w:val="single" w:sz="4" w:space="0" w:color="auto"/>
              <w:left w:val="single" w:sz="4" w:space="0" w:color="auto"/>
              <w:bottom w:val="nil"/>
              <w:right w:val="single" w:sz="4" w:space="0" w:color="auto"/>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w:t>
            </w:r>
          </w:p>
        </w:tc>
      </w:tr>
      <w:tr w:rsidR="00C42386" w:rsidRPr="00774C43">
        <w:trPr>
          <w:trHeight w:val="20"/>
        </w:trPr>
        <w:tc>
          <w:tcPr>
            <w:tcW w:w="80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w:t>
            </w:r>
          </w:p>
        </w:tc>
        <w:tc>
          <w:tcPr>
            <w:tcW w:w="666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Dư nợ được khoanh</w:t>
            </w:r>
          </w:p>
        </w:tc>
        <w:tc>
          <w:tcPr>
            <w:tcW w:w="1367" w:type="dxa"/>
            <w:tcBorders>
              <w:top w:val="single" w:sz="4" w:space="0" w:color="auto"/>
              <w:left w:val="single" w:sz="4" w:space="0" w:color="auto"/>
              <w:bottom w:val="nil"/>
              <w:right w:val="single" w:sz="4" w:space="0" w:color="auto"/>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w:t>
            </w:r>
          </w:p>
        </w:tc>
      </w:tr>
      <w:tr w:rsidR="00C42386" w:rsidRPr="00774C43">
        <w:trPr>
          <w:trHeight w:val="20"/>
        </w:trPr>
        <w:tc>
          <w:tcPr>
            <w:tcW w:w="80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w:t>
            </w:r>
          </w:p>
        </w:tc>
        <w:tc>
          <w:tcPr>
            <w:tcW w:w="6662" w:type="dxa"/>
            <w:tcBorders>
              <w:top w:val="single" w:sz="4" w:space="0" w:color="auto"/>
              <w:left w:val="single" w:sz="4" w:space="0" w:color="auto"/>
              <w:bottom w:val="nil"/>
              <w:right w:val="nil"/>
            </w:tcBorders>
            <w:shd w:val="clear" w:color="auto" w:fill="FFFFFF"/>
          </w:tcPr>
          <w:p w:rsidR="00C42386" w:rsidRPr="00774C43" w:rsidRDefault="00C4238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Dư nợ cho vay đầu tư theo hợp đồng nhận ủy thác</w:t>
            </w:r>
          </w:p>
        </w:tc>
        <w:tc>
          <w:tcPr>
            <w:tcW w:w="1367" w:type="dxa"/>
            <w:tcBorders>
              <w:top w:val="single" w:sz="4" w:space="0" w:color="auto"/>
              <w:left w:val="single" w:sz="4" w:space="0" w:color="auto"/>
              <w:bottom w:val="nil"/>
              <w:right w:val="single" w:sz="4" w:space="0" w:color="auto"/>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w:t>
            </w:r>
          </w:p>
        </w:tc>
      </w:tr>
      <w:tr w:rsidR="00C42386" w:rsidRPr="00774C43">
        <w:trPr>
          <w:trHeight w:val="20"/>
        </w:trPr>
        <w:tc>
          <w:tcPr>
            <w:tcW w:w="802" w:type="dxa"/>
            <w:tcBorders>
              <w:top w:val="single" w:sz="4" w:space="0" w:color="auto"/>
              <w:left w:val="single" w:sz="4" w:space="0" w:color="auto"/>
              <w:bottom w:val="single" w:sz="4" w:space="0" w:color="auto"/>
              <w:right w:val="nil"/>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lastRenderedPageBreak/>
              <w:t>17</w:t>
            </w:r>
          </w:p>
        </w:tc>
        <w:tc>
          <w:tcPr>
            <w:tcW w:w="6662" w:type="dxa"/>
            <w:tcBorders>
              <w:top w:val="single" w:sz="4" w:space="0" w:color="auto"/>
              <w:left w:val="single" w:sz="4" w:space="0" w:color="auto"/>
              <w:bottom w:val="single" w:sz="4" w:space="0" w:color="auto"/>
              <w:right w:val="nil"/>
            </w:tcBorders>
            <w:shd w:val="clear" w:color="auto" w:fill="FFFFFF"/>
          </w:tcPr>
          <w:p w:rsidR="00C42386" w:rsidRPr="00774C43" w:rsidRDefault="00C4238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Dư nợ cho vay theo hợp đ</w:t>
            </w:r>
            <w:r w:rsidR="006E3990" w:rsidRPr="00A1602C">
              <w:rPr>
                <w:rFonts w:ascii="Times New Roman" w:hAnsi="Times New Roman" w:cs="Times New Roman"/>
                <w:sz w:val="28"/>
                <w:szCs w:val="28"/>
              </w:rPr>
              <w:t>ồ</w:t>
            </w:r>
            <w:r w:rsidRPr="00774C43">
              <w:rPr>
                <w:rFonts w:ascii="Times New Roman" w:hAnsi="Times New Roman" w:cs="Times New Roman"/>
                <w:sz w:val="28"/>
                <w:szCs w:val="28"/>
              </w:rPr>
              <w:t xml:space="preserve">ng nhận tài </w:t>
            </w:r>
            <w:r w:rsidR="006E3990" w:rsidRPr="00A1602C">
              <w:rPr>
                <w:rFonts w:ascii="Times New Roman" w:hAnsi="Times New Roman" w:cs="Times New Roman"/>
                <w:sz w:val="28"/>
                <w:szCs w:val="28"/>
              </w:rPr>
              <w:t>tr</w:t>
            </w:r>
            <w:r w:rsidRPr="00774C43">
              <w:rPr>
                <w:rFonts w:ascii="Times New Roman" w:hAnsi="Times New Roman" w:cs="Times New Roman"/>
                <w:sz w:val="28"/>
                <w:szCs w:val="28"/>
              </w:rPr>
              <w:t>ợ</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w:t>
            </w:r>
          </w:p>
        </w:tc>
      </w:tr>
      <w:tr w:rsidR="00C42386" w:rsidRPr="00774C43">
        <w:trPr>
          <w:trHeight w:val="20"/>
        </w:trPr>
        <w:tc>
          <w:tcPr>
            <w:tcW w:w="802" w:type="dxa"/>
            <w:tcBorders>
              <w:top w:val="single" w:sz="4" w:space="0" w:color="auto"/>
              <w:left w:val="single" w:sz="4" w:space="0" w:color="auto"/>
              <w:bottom w:val="single" w:sz="4" w:space="0" w:color="auto"/>
              <w:right w:val="nil"/>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w:t>
            </w:r>
          </w:p>
        </w:tc>
        <w:tc>
          <w:tcPr>
            <w:tcW w:w="6662" w:type="dxa"/>
            <w:tcBorders>
              <w:top w:val="single" w:sz="4" w:space="0" w:color="auto"/>
              <w:left w:val="single" w:sz="4" w:space="0" w:color="auto"/>
              <w:bottom w:val="single" w:sz="4" w:space="0" w:color="auto"/>
              <w:right w:val="nil"/>
            </w:tcBorders>
            <w:shd w:val="clear" w:color="auto" w:fill="FFFFFF"/>
          </w:tcPr>
          <w:p w:rsidR="00C42386" w:rsidRPr="00774C43" w:rsidRDefault="00C42386"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Dư nợ của khách hàng đã xử lý</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C42386" w:rsidRPr="00774C43" w:rsidRDefault="00C42386"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w:t>
            </w:r>
          </w:p>
        </w:tc>
      </w:tr>
    </w:tbl>
    <w:p w:rsidR="00980E5F" w:rsidRPr="00774C43" w:rsidRDefault="00980E5F" w:rsidP="00980E5F">
      <w:pPr>
        <w:widowControl/>
        <w:spacing w:before="120"/>
        <w:jc w:val="center"/>
        <w:rPr>
          <w:rFonts w:ascii="Times New Roman" w:hAnsi="Times New Roman" w:cs="Times New Roman"/>
          <w:b/>
          <w:sz w:val="28"/>
          <w:szCs w:val="28"/>
          <w:lang w:val="en-US"/>
        </w:rPr>
      </w:pPr>
    </w:p>
    <w:p w:rsidR="009426AE" w:rsidRPr="00774C43" w:rsidRDefault="00980E5F" w:rsidP="00980E5F">
      <w:pPr>
        <w:widowControl/>
        <w:spacing w:before="120"/>
        <w:jc w:val="center"/>
        <w:rPr>
          <w:rFonts w:ascii="Times New Roman" w:hAnsi="Times New Roman" w:cs="Times New Roman"/>
          <w:b/>
          <w:sz w:val="28"/>
          <w:szCs w:val="28"/>
        </w:rPr>
      </w:pPr>
      <w:bookmarkStart w:id="41" w:name="chuong_phuluc10"/>
      <w:r w:rsidRPr="00774C43">
        <w:rPr>
          <w:rFonts w:ascii="Times New Roman" w:hAnsi="Times New Roman" w:cs="Times New Roman"/>
          <w:b/>
          <w:sz w:val="28"/>
          <w:szCs w:val="28"/>
        </w:rPr>
        <w:t>BẢNG MÃ 09/CIC: MÃ NHÓM NỢ</w:t>
      </w:r>
    </w:p>
    <w:tbl>
      <w:tblPr>
        <w:tblW w:w="8881" w:type="dxa"/>
        <w:tblInd w:w="5" w:type="dxa"/>
        <w:tblLayout w:type="fixed"/>
        <w:tblCellMar>
          <w:left w:w="115" w:type="dxa"/>
          <w:right w:w="115" w:type="dxa"/>
        </w:tblCellMar>
        <w:tblLook w:val="0000"/>
      </w:tblPr>
      <w:tblGrid>
        <w:gridCol w:w="811"/>
        <w:gridCol w:w="6481"/>
        <w:gridCol w:w="1589"/>
      </w:tblGrid>
      <w:tr w:rsidR="009426AE" w:rsidRPr="00774C43">
        <w:trPr>
          <w:trHeight w:val="20"/>
        </w:trPr>
        <w:tc>
          <w:tcPr>
            <w:tcW w:w="811" w:type="dxa"/>
            <w:tcBorders>
              <w:top w:val="single" w:sz="4" w:space="0" w:color="auto"/>
              <w:left w:val="single" w:sz="4" w:space="0" w:color="auto"/>
              <w:bottom w:val="nil"/>
              <w:right w:val="nil"/>
            </w:tcBorders>
            <w:shd w:val="clear" w:color="auto" w:fill="FFFFFF"/>
          </w:tcPr>
          <w:bookmarkEnd w:id="41"/>
          <w:p w:rsidR="009426AE" w:rsidRPr="00774C43" w:rsidRDefault="009426AE"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STT</w:t>
            </w:r>
          </w:p>
        </w:tc>
        <w:tc>
          <w:tcPr>
            <w:tcW w:w="6481"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Nhóm nợ</w:t>
            </w:r>
          </w:p>
        </w:tc>
        <w:tc>
          <w:tcPr>
            <w:tcW w:w="1589" w:type="dxa"/>
            <w:tcBorders>
              <w:top w:val="single" w:sz="4" w:space="0" w:color="auto"/>
              <w:left w:val="single" w:sz="4" w:space="0" w:color="auto"/>
              <w:bottom w:val="nil"/>
              <w:right w:val="single" w:sz="4" w:space="0" w:color="auto"/>
            </w:tcBorders>
            <w:shd w:val="clear" w:color="auto" w:fill="FFFFFF"/>
          </w:tcPr>
          <w:p w:rsidR="009426AE" w:rsidRPr="00774C43" w:rsidRDefault="000D61F1" w:rsidP="00EC3AE5">
            <w:pPr>
              <w:widowControl/>
              <w:spacing w:before="120"/>
              <w:jc w:val="center"/>
              <w:rPr>
                <w:rFonts w:ascii="Times New Roman" w:hAnsi="Times New Roman" w:cs="Times New Roman"/>
                <w:b/>
                <w:sz w:val="28"/>
                <w:szCs w:val="28"/>
                <w:lang w:val="en-US"/>
              </w:rPr>
            </w:pPr>
            <w:r w:rsidRPr="00774C43">
              <w:rPr>
                <w:rFonts w:ascii="Times New Roman" w:hAnsi="Times New Roman" w:cs="Times New Roman"/>
                <w:b/>
                <w:sz w:val="28"/>
                <w:szCs w:val="28"/>
              </w:rPr>
              <w:t>Mã s</w:t>
            </w:r>
            <w:r w:rsidRPr="00774C43">
              <w:rPr>
                <w:rFonts w:ascii="Times New Roman" w:hAnsi="Times New Roman" w:cs="Times New Roman"/>
                <w:b/>
                <w:sz w:val="28"/>
                <w:szCs w:val="28"/>
                <w:lang w:val="en-US"/>
              </w:rPr>
              <w:t>ố</w:t>
            </w:r>
          </w:p>
        </w:tc>
      </w:tr>
      <w:tr w:rsidR="009426AE" w:rsidRPr="00774C43">
        <w:trPr>
          <w:trHeight w:val="20"/>
        </w:trPr>
        <w:tc>
          <w:tcPr>
            <w:tcW w:w="811"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w:t>
            </w:r>
          </w:p>
        </w:tc>
        <w:tc>
          <w:tcPr>
            <w:tcW w:w="6481"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Nhóm 1 (Nợ đủ tiêu chu</w:t>
            </w:r>
            <w:r w:rsidR="000D61F1" w:rsidRPr="00A1602C">
              <w:rPr>
                <w:rFonts w:ascii="Times New Roman" w:hAnsi="Times New Roman" w:cs="Times New Roman"/>
                <w:sz w:val="28"/>
                <w:szCs w:val="28"/>
              </w:rPr>
              <w:t>ẩ</w:t>
            </w:r>
            <w:r w:rsidRPr="00774C43">
              <w:rPr>
                <w:rFonts w:ascii="Times New Roman" w:hAnsi="Times New Roman" w:cs="Times New Roman"/>
                <w:sz w:val="28"/>
                <w:szCs w:val="28"/>
              </w:rPr>
              <w:t>n)</w:t>
            </w:r>
          </w:p>
        </w:tc>
        <w:tc>
          <w:tcPr>
            <w:tcW w:w="158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01</w:t>
            </w:r>
          </w:p>
        </w:tc>
      </w:tr>
      <w:tr w:rsidR="009426AE" w:rsidRPr="00774C43">
        <w:trPr>
          <w:trHeight w:val="20"/>
        </w:trPr>
        <w:tc>
          <w:tcPr>
            <w:tcW w:w="811"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w:t>
            </w:r>
          </w:p>
        </w:tc>
        <w:tc>
          <w:tcPr>
            <w:tcW w:w="6481"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Nhóm 2 (Nợ cần chú ý)</w:t>
            </w:r>
          </w:p>
        </w:tc>
        <w:tc>
          <w:tcPr>
            <w:tcW w:w="158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02</w:t>
            </w:r>
          </w:p>
        </w:tc>
      </w:tr>
      <w:tr w:rsidR="009426AE" w:rsidRPr="00774C43">
        <w:trPr>
          <w:trHeight w:val="20"/>
        </w:trPr>
        <w:tc>
          <w:tcPr>
            <w:tcW w:w="811"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3</w:t>
            </w:r>
          </w:p>
        </w:tc>
        <w:tc>
          <w:tcPr>
            <w:tcW w:w="6481"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Nhóm 3 (Nợ dưới tiêu chu</w:t>
            </w:r>
            <w:r w:rsidR="000D61F1" w:rsidRPr="00A1602C">
              <w:rPr>
                <w:rFonts w:ascii="Times New Roman" w:hAnsi="Times New Roman" w:cs="Times New Roman"/>
                <w:sz w:val="28"/>
                <w:szCs w:val="28"/>
              </w:rPr>
              <w:t>ẩ</w:t>
            </w:r>
            <w:r w:rsidRPr="00774C43">
              <w:rPr>
                <w:rFonts w:ascii="Times New Roman" w:hAnsi="Times New Roman" w:cs="Times New Roman"/>
                <w:sz w:val="28"/>
                <w:szCs w:val="28"/>
              </w:rPr>
              <w:t>n)</w:t>
            </w:r>
          </w:p>
        </w:tc>
        <w:tc>
          <w:tcPr>
            <w:tcW w:w="158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03</w:t>
            </w:r>
          </w:p>
        </w:tc>
      </w:tr>
      <w:tr w:rsidR="009426AE" w:rsidRPr="00774C43">
        <w:trPr>
          <w:trHeight w:val="20"/>
        </w:trPr>
        <w:tc>
          <w:tcPr>
            <w:tcW w:w="811"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w:t>
            </w:r>
          </w:p>
        </w:tc>
        <w:tc>
          <w:tcPr>
            <w:tcW w:w="6481" w:type="dxa"/>
            <w:tcBorders>
              <w:top w:val="single" w:sz="4" w:space="0" w:color="auto"/>
              <w:left w:val="single" w:sz="4" w:space="0" w:color="auto"/>
              <w:bottom w:val="nil"/>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Nhóm 4 (Nợ nghi ngờ)</w:t>
            </w:r>
          </w:p>
        </w:tc>
        <w:tc>
          <w:tcPr>
            <w:tcW w:w="1589" w:type="dxa"/>
            <w:tcBorders>
              <w:top w:val="single" w:sz="4" w:space="0" w:color="auto"/>
              <w:left w:val="single" w:sz="4" w:space="0" w:color="auto"/>
              <w:bottom w:val="nil"/>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04</w:t>
            </w:r>
          </w:p>
        </w:tc>
      </w:tr>
      <w:tr w:rsidR="009426AE" w:rsidRPr="00774C43">
        <w:trPr>
          <w:trHeight w:val="20"/>
        </w:trPr>
        <w:tc>
          <w:tcPr>
            <w:tcW w:w="811" w:type="dxa"/>
            <w:tcBorders>
              <w:top w:val="single" w:sz="4" w:space="0" w:color="auto"/>
              <w:left w:val="single" w:sz="4" w:space="0" w:color="auto"/>
              <w:bottom w:val="single" w:sz="4" w:space="0" w:color="auto"/>
              <w:right w:val="nil"/>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w:t>
            </w:r>
          </w:p>
        </w:tc>
        <w:tc>
          <w:tcPr>
            <w:tcW w:w="6481" w:type="dxa"/>
            <w:tcBorders>
              <w:top w:val="single" w:sz="4" w:space="0" w:color="auto"/>
              <w:left w:val="single" w:sz="4" w:space="0" w:color="auto"/>
              <w:bottom w:val="single" w:sz="4" w:space="0" w:color="auto"/>
              <w:right w:val="nil"/>
            </w:tcBorders>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Nhóm 5 (Nợ có khả năng m</w:t>
            </w:r>
            <w:r w:rsidR="000D61F1" w:rsidRPr="00A1602C">
              <w:rPr>
                <w:rFonts w:ascii="Times New Roman" w:hAnsi="Times New Roman" w:cs="Times New Roman"/>
                <w:sz w:val="28"/>
                <w:szCs w:val="28"/>
              </w:rPr>
              <w:t>ấ</w:t>
            </w:r>
            <w:r w:rsidRPr="00774C43">
              <w:rPr>
                <w:rFonts w:ascii="Times New Roman" w:hAnsi="Times New Roman" w:cs="Times New Roman"/>
                <w:sz w:val="28"/>
                <w:szCs w:val="28"/>
              </w:rPr>
              <w:t>t v</w:t>
            </w:r>
            <w:r w:rsidR="000D61F1" w:rsidRPr="00A1602C">
              <w:rPr>
                <w:rFonts w:ascii="Times New Roman" w:hAnsi="Times New Roman" w:cs="Times New Roman"/>
                <w:sz w:val="28"/>
                <w:szCs w:val="28"/>
              </w:rPr>
              <w:t>ố</w:t>
            </w:r>
            <w:r w:rsidRPr="00774C43">
              <w:rPr>
                <w:rFonts w:ascii="Times New Roman" w:hAnsi="Times New Roman" w:cs="Times New Roman"/>
                <w:sz w:val="28"/>
                <w:szCs w:val="28"/>
              </w:rPr>
              <w:t>n)</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05</w:t>
            </w:r>
          </w:p>
        </w:tc>
      </w:tr>
    </w:tbl>
    <w:p w:rsidR="009969EC" w:rsidRPr="00774C43" w:rsidRDefault="009969EC" w:rsidP="00EC3AE5">
      <w:pPr>
        <w:widowControl/>
        <w:spacing w:before="120"/>
        <w:jc w:val="center"/>
        <w:rPr>
          <w:rFonts w:ascii="Times New Roman" w:hAnsi="Times New Roman" w:cs="Times New Roman"/>
          <w:b/>
          <w:sz w:val="28"/>
          <w:szCs w:val="28"/>
          <w:lang w:val="en-US"/>
        </w:rPr>
      </w:pPr>
    </w:p>
    <w:p w:rsidR="009426AE" w:rsidRPr="00774C43" w:rsidRDefault="004E6F58" w:rsidP="00EC3AE5">
      <w:pPr>
        <w:widowControl/>
        <w:spacing w:before="120"/>
        <w:jc w:val="center"/>
        <w:rPr>
          <w:rFonts w:ascii="Times New Roman" w:hAnsi="Times New Roman" w:cs="Times New Roman"/>
          <w:b/>
          <w:sz w:val="28"/>
          <w:szCs w:val="28"/>
        </w:rPr>
      </w:pPr>
      <w:bookmarkStart w:id="42" w:name="chuong_phuluc11"/>
      <w:r w:rsidRPr="00774C43">
        <w:rPr>
          <w:rFonts w:ascii="Times New Roman" w:hAnsi="Times New Roman" w:cs="Times New Roman"/>
          <w:b/>
          <w:sz w:val="28"/>
          <w:szCs w:val="28"/>
        </w:rPr>
        <w:t>BẢNG MÃ 10/CIC: MÃ LOẠI BẢO ĐẢM TIỀN VAY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806"/>
        <w:gridCol w:w="6429"/>
        <w:gridCol w:w="1584"/>
      </w:tblGrid>
      <w:tr w:rsidR="009426AE" w:rsidRPr="00774C43">
        <w:trPr>
          <w:trHeight w:val="20"/>
        </w:trPr>
        <w:tc>
          <w:tcPr>
            <w:tcW w:w="806" w:type="dxa"/>
            <w:shd w:val="clear" w:color="auto" w:fill="FFFFFF"/>
          </w:tcPr>
          <w:bookmarkEnd w:id="42"/>
          <w:p w:rsidR="009426AE" w:rsidRPr="00774C43" w:rsidRDefault="00A802DF" w:rsidP="00EC3AE5">
            <w:pPr>
              <w:widowControl/>
              <w:spacing w:before="120"/>
              <w:jc w:val="center"/>
              <w:rPr>
                <w:rFonts w:ascii="Times New Roman" w:hAnsi="Times New Roman" w:cs="Times New Roman"/>
                <w:b/>
                <w:sz w:val="28"/>
                <w:szCs w:val="28"/>
                <w:lang w:val="en-US"/>
              </w:rPr>
            </w:pPr>
            <w:r w:rsidRPr="00774C43">
              <w:rPr>
                <w:rFonts w:ascii="Times New Roman" w:hAnsi="Times New Roman" w:cs="Times New Roman"/>
                <w:b/>
                <w:sz w:val="28"/>
                <w:szCs w:val="28"/>
                <w:lang w:val="en-US"/>
              </w:rPr>
              <w:t>STT</w:t>
            </w:r>
          </w:p>
        </w:tc>
        <w:tc>
          <w:tcPr>
            <w:tcW w:w="6429" w:type="dxa"/>
            <w:shd w:val="clear" w:color="auto" w:fill="FFFFFF"/>
          </w:tcPr>
          <w:p w:rsidR="009426AE" w:rsidRPr="00774C43" w:rsidRDefault="009426AE" w:rsidP="00EC3AE5">
            <w:pPr>
              <w:widowControl/>
              <w:spacing w:before="120"/>
              <w:jc w:val="center"/>
              <w:rPr>
                <w:rFonts w:ascii="Times New Roman" w:hAnsi="Times New Roman" w:cs="Times New Roman"/>
                <w:b/>
                <w:sz w:val="28"/>
                <w:szCs w:val="28"/>
              </w:rPr>
            </w:pPr>
            <w:r w:rsidRPr="00774C43">
              <w:rPr>
                <w:rFonts w:ascii="Times New Roman" w:hAnsi="Times New Roman" w:cs="Times New Roman"/>
                <w:b/>
                <w:sz w:val="28"/>
                <w:szCs w:val="28"/>
              </w:rPr>
              <w:t>Tên loại tài sản bảo đảm tiền vay</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b/>
                <w:sz w:val="28"/>
                <w:szCs w:val="28"/>
                <w:lang w:val="en-US"/>
              </w:rPr>
            </w:pPr>
            <w:r w:rsidRPr="00774C43">
              <w:rPr>
                <w:rFonts w:ascii="Times New Roman" w:hAnsi="Times New Roman" w:cs="Times New Roman"/>
                <w:b/>
                <w:sz w:val="28"/>
                <w:szCs w:val="28"/>
              </w:rPr>
              <w:t>Mã s</w:t>
            </w:r>
            <w:r w:rsidR="00A802DF" w:rsidRPr="00774C43">
              <w:rPr>
                <w:rFonts w:ascii="Times New Roman" w:hAnsi="Times New Roman" w:cs="Times New Roman"/>
                <w:b/>
                <w:sz w:val="28"/>
                <w:szCs w:val="28"/>
                <w:lang w:val="en-US"/>
              </w:rPr>
              <w:t>ố</w:t>
            </w:r>
          </w:p>
        </w:tc>
      </w:tr>
      <w:tr w:rsidR="009426AE" w:rsidRPr="00774C43">
        <w:trPr>
          <w:trHeight w:val="20"/>
        </w:trPr>
        <w:tc>
          <w:tcPr>
            <w:tcW w:w="806" w:type="dxa"/>
            <w:shd w:val="clear" w:color="auto" w:fill="FFFFFF"/>
          </w:tcPr>
          <w:p w:rsidR="009426AE" w:rsidRPr="00774C43" w:rsidRDefault="00A802DF" w:rsidP="00EC3AE5">
            <w:pPr>
              <w:widowControl/>
              <w:spacing w:before="120"/>
              <w:jc w:val="center"/>
              <w:rPr>
                <w:rFonts w:ascii="Times New Roman" w:hAnsi="Times New Roman" w:cs="Times New Roman"/>
                <w:sz w:val="28"/>
                <w:szCs w:val="28"/>
                <w:lang w:val="en-US"/>
              </w:rPr>
            </w:pPr>
            <w:r w:rsidRPr="00774C43">
              <w:rPr>
                <w:rFonts w:ascii="Times New Roman" w:hAnsi="Times New Roman" w:cs="Times New Roman"/>
                <w:sz w:val="28"/>
                <w:szCs w:val="28"/>
                <w:lang w:val="en-US"/>
              </w:rPr>
              <w:t>1</w:t>
            </w:r>
          </w:p>
        </w:tc>
        <w:tc>
          <w:tcPr>
            <w:tcW w:w="6429" w:type="dxa"/>
            <w:shd w:val="clear" w:color="auto" w:fill="FFFFFF"/>
          </w:tcPr>
          <w:p w:rsidR="009426AE" w:rsidRPr="00774C43" w:rsidRDefault="0077576D"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Quy</w:t>
            </w:r>
            <w:r w:rsidRPr="00774C43">
              <w:rPr>
                <w:rFonts w:ascii="Times New Roman" w:hAnsi="Times New Roman" w:cs="Times New Roman"/>
                <w:sz w:val="28"/>
                <w:szCs w:val="28"/>
                <w:lang w:val="en-US"/>
              </w:rPr>
              <w:t>ề</w:t>
            </w:r>
            <w:r w:rsidR="009426AE" w:rsidRPr="00774C43">
              <w:rPr>
                <w:rFonts w:ascii="Times New Roman" w:hAnsi="Times New Roman" w:cs="Times New Roman"/>
                <w:sz w:val="28"/>
                <w:szCs w:val="28"/>
              </w:rPr>
              <w:t>n sử dụng đ</w:t>
            </w:r>
            <w:r w:rsidR="00401043" w:rsidRPr="00774C43">
              <w:rPr>
                <w:rFonts w:ascii="Times New Roman" w:hAnsi="Times New Roman" w:cs="Times New Roman"/>
                <w:sz w:val="28"/>
                <w:szCs w:val="28"/>
                <w:lang w:val="en-US"/>
              </w:rPr>
              <w:t>ấ</w:t>
            </w:r>
            <w:r w:rsidR="009426AE" w:rsidRPr="00774C43">
              <w:rPr>
                <w:rFonts w:ascii="Times New Roman" w:hAnsi="Times New Roman" w:cs="Times New Roman"/>
                <w:sz w:val="28"/>
                <w:szCs w:val="28"/>
              </w:rPr>
              <w:t>t và tài sản g</w:t>
            </w:r>
            <w:r w:rsidRPr="00774C43">
              <w:rPr>
                <w:rFonts w:ascii="Times New Roman" w:hAnsi="Times New Roman" w:cs="Times New Roman"/>
                <w:sz w:val="28"/>
                <w:szCs w:val="28"/>
                <w:lang w:val="en-US"/>
              </w:rPr>
              <w:t>ắ</w:t>
            </w:r>
            <w:r w:rsidR="009426AE" w:rsidRPr="00774C43">
              <w:rPr>
                <w:rFonts w:ascii="Times New Roman" w:hAnsi="Times New Roman" w:cs="Times New Roman"/>
                <w:sz w:val="28"/>
                <w:szCs w:val="28"/>
              </w:rPr>
              <w:t>n li</w:t>
            </w:r>
            <w:r w:rsidRPr="00774C43">
              <w:rPr>
                <w:rFonts w:ascii="Times New Roman" w:hAnsi="Times New Roman" w:cs="Times New Roman"/>
                <w:sz w:val="28"/>
                <w:szCs w:val="28"/>
                <w:lang w:val="en-US"/>
              </w:rPr>
              <w:t>ề</w:t>
            </w:r>
            <w:r w:rsidR="00401043" w:rsidRPr="00774C43">
              <w:rPr>
                <w:rFonts w:ascii="Times New Roman" w:hAnsi="Times New Roman" w:cs="Times New Roman"/>
                <w:sz w:val="28"/>
                <w:szCs w:val="28"/>
              </w:rPr>
              <w:t>n với đ</w:t>
            </w:r>
            <w:r w:rsidR="00401043" w:rsidRPr="00774C43">
              <w:rPr>
                <w:rFonts w:ascii="Times New Roman" w:hAnsi="Times New Roman" w:cs="Times New Roman"/>
                <w:sz w:val="28"/>
                <w:szCs w:val="28"/>
                <w:lang w:val="en-US"/>
              </w:rPr>
              <w:t>ấ</w:t>
            </w:r>
            <w:r w:rsidR="009426AE" w:rsidRPr="00774C43">
              <w:rPr>
                <w:rFonts w:ascii="Times New Roman" w:hAnsi="Times New Roman" w:cs="Times New Roman"/>
                <w:sz w:val="28"/>
                <w:szCs w:val="28"/>
              </w:rPr>
              <w:t>t</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01</w:t>
            </w:r>
          </w:p>
        </w:tc>
      </w:tr>
      <w:tr w:rsidR="009426AE" w:rsidRPr="00774C43">
        <w:trPr>
          <w:trHeight w:val="20"/>
        </w:trPr>
        <w:tc>
          <w:tcPr>
            <w:tcW w:w="806" w:type="dxa"/>
            <w:shd w:val="clear" w:color="auto" w:fill="FFFFFF"/>
          </w:tcPr>
          <w:p w:rsidR="009426AE" w:rsidRPr="00774C43" w:rsidRDefault="00A802DF" w:rsidP="00EC3AE5">
            <w:pPr>
              <w:widowControl/>
              <w:spacing w:before="120"/>
              <w:jc w:val="center"/>
              <w:rPr>
                <w:rFonts w:ascii="Times New Roman" w:hAnsi="Times New Roman" w:cs="Times New Roman"/>
                <w:sz w:val="28"/>
                <w:szCs w:val="28"/>
                <w:lang w:val="en-US"/>
              </w:rPr>
            </w:pPr>
            <w:r w:rsidRPr="00774C43">
              <w:rPr>
                <w:rFonts w:ascii="Times New Roman" w:hAnsi="Times New Roman" w:cs="Times New Roman"/>
                <w:sz w:val="28"/>
                <w:szCs w:val="28"/>
                <w:lang w:val="en-US"/>
              </w:rPr>
              <w:t>2</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Phương tiện giao thông</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02</w:t>
            </w:r>
          </w:p>
        </w:tc>
      </w:tr>
      <w:tr w:rsidR="009426AE" w:rsidRPr="00774C43">
        <w:trPr>
          <w:trHeight w:val="20"/>
        </w:trPr>
        <w:tc>
          <w:tcPr>
            <w:tcW w:w="806" w:type="dxa"/>
            <w:shd w:val="clear" w:color="auto" w:fill="FFFFFF"/>
          </w:tcPr>
          <w:p w:rsidR="009426AE" w:rsidRPr="00774C43" w:rsidRDefault="00A802DF" w:rsidP="00EC3AE5">
            <w:pPr>
              <w:widowControl/>
              <w:spacing w:before="120"/>
              <w:jc w:val="center"/>
              <w:rPr>
                <w:rFonts w:ascii="Times New Roman" w:hAnsi="Times New Roman" w:cs="Times New Roman"/>
                <w:sz w:val="28"/>
                <w:szCs w:val="28"/>
                <w:lang w:val="en-US"/>
              </w:rPr>
            </w:pPr>
            <w:r w:rsidRPr="00774C43">
              <w:rPr>
                <w:rFonts w:ascii="Times New Roman" w:hAnsi="Times New Roman" w:cs="Times New Roman"/>
                <w:sz w:val="28"/>
                <w:szCs w:val="28"/>
                <w:lang w:val="en-US"/>
              </w:rPr>
              <w:t>3</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Gi</w:t>
            </w:r>
            <w:r w:rsidR="0077576D" w:rsidRPr="00774C43">
              <w:rPr>
                <w:rFonts w:ascii="Times New Roman" w:hAnsi="Times New Roman" w:cs="Times New Roman"/>
                <w:sz w:val="28"/>
                <w:szCs w:val="28"/>
                <w:lang w:val="en-US"/>
              </w:rPr>
              <w:t>ấ</w:t>
            </w:r>
            <w:r w:rsidRPr="00774C43">
              <w:rPr>
                <w:rFonts w:ascii="Times New Roman" w:hAnsi="Times New Roman" w:cs="Times New Roman"/>
                <w:sz w:val="28"/>
                <w:szCs w:val="28"/>
              </w:rPr>
              <w:t xml:space="preserve">y tờ có </w:t>
            </w:r>
            <w:r w:rsidR="0077576D" w:rsidRPr="00774C43">
              <w:rPr>
                <w:rFonts w:ascii="Times New Roman" w:hAnsi="Times New Roman" w:cs="Times New Roman"/>
                <w:sz w:val="28"/>
                <w:szCs w:val="28"/>
                <w:lang w:val="en-US"/>
              </w:rPr>
              <w:t>g</w:t>
            </w:r>
            <w:r w:rsidRPr="00774C43">
              <w:rPr>
                <w:rFonts w:ascii="Times New Roman" w:hAnsi="Times New Roman" w:cs="Times New Roman"/>
                <w:sz w:val="28"/>
                <w:szCs w:val="28"/>
              </w:rPr>
              <w:t>iá</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03</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4</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Trái phi</w:t>
            </w:r>
            <w:r w:rsidR="0077576D" w:rsidRPr="00774C43">
              <w:rPr>
                <w:rFonts w:ascii="Times New Roman" w:hAnsi="Times New Roman" w:cs="Times New Roman"/>
                <w:sz w:val="28"/>
                <w:szCs w:val="28"/>
                <w:lang w:val="en-US"/>
              </w:rPr>
              <w:t>ế</w:t>
            </w:r>
            <w:r w:rsidRPr="00774C43">
              <w:rPr>
                <w:rFonts w:ascii="Times New Roman" w:hAnsi="Times New Roman" w:cs="Times New Roman"/>
                <w:sz w:val="28"/>
                <w:szCs w:val="28"/>
              </w:rPr>
              <w:t>u</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04</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5</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w:t>
            </w:r>
            <w:r w:rsidR="0077576D" w:rsidRPr="00774C43">
              <w:rPr>
                <w:rFonts w:ascii="Times New Roman" w:hAnsi="Times New Roman" w:cs="Times New Roman"/>
                <w:sz w:val="28"/>
                <w:szCs w:val="28"/>
                <w:lang w:val="en-US"/>
              </w:rPr>
              <w:t>ổ</w:t>
            </w:r>
            <w:r w:rsidRPr="00774C43">
              <w:rPr>
                <w:rFonts w:ascii="Times New Roman" w:hAnsi="Times New Roman" w:cs="Times New Roman"/>
                <w:sz w:val="28"/>
                <w:szCs w:val="28"/>
              </w:rPr>
              <w:t xml:space="preserve"> phi</w:t>
            </w:r>
            <w:r w:rsidR="0077576D" w:rsidRPr="00774C43">
              <w:rPr>
                <w:rFonts w:ascii="Times New Roman" w:hAnsi="Times New Roman" w:cs="Times New Roman"/>
                <w:sz w:val="28"/>
                <w:szCs w:val="28"/>
                <w:lang w:val="en-US"/>
              </w:rPr>
              <w:t>ế</w:t>
            </w:r>
            <w:r w:rsidRPr="00774C43">
              <w:rPr>
                <w:rFonts w:ascii="Times New Roman" w:hAnsi="Times New Roman" w:cs="Times New Roman"/>
                <w:sz w:val="28"/>
                <w:szCs w:val="28"/>
              </w:rPr>
              <w:t>u</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05</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6</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Tín phi</w:t>
            </w:r>
            <w:r w:rsidR="0077576D" w:rsidRPr="00774C43">
              <w:rPr>
                <w:rFonts w:ascii="Times New Roman" w:hAnsi="Times New Roman" w:cs="Times New Roman"/>
                <w:sz w:val="28"/>
                <w:szCs w:val="28"/>
                <w:lang w:val="en-US"/>
              </w:rPr>
              <w:t>ế</w:t>
            </w:r>
            <w:r w:rsidRPr="00774C43">
              <w:rPr>
                <w:rFonts w:ascii="Times New Roman" w:hAnsi="Times New Roman" w:cs="Times New Roman"/>
                <w:sz w:val="28"/>
                <w:szCs w:val="28"/>
              </w:rPr>
              <w:t>u</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06</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7</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Kỳ phi</w:t>
            </w:r>
            <w:r w:rsidR="009969EC" w:rsidRPr="00774C43">
              <w:rPr>
                <w:rFonts w:ascii="Times New Roman" w:hAnsi="Times New Roman" w:cs="Times New Roman"/>
                <w:sz w:val="28"/>
                <w:szCs w:val="28"/>
              </w:rPr>
              <w:t>ế</w:t>
            </w:r>
            <w:r w:rsidRPr="00774C43">
              <w:rPr>
                <w:rFonts w:ascii="Times New Roman" w:hAnsi="Times New Roman" w:cs="Times New Roman"/>
                <w:sz w:val="28"/>
                <w:szCs w:val="28"/>
              </w:rPr>
              <w:t>u</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07</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8</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Chứng chỉ ti</w:t>
            </w:r>
            <w:r w:rsidR="0077576D" w:rsidRPr="00774C43">
              <w:rPr>
                <w:rFonts w:ascii="Times New Roman" w:hAnsi="Times New Roman" w:cs="Times New Roman"/>
                <w:sz w:val="28"/>
                <w:szCs w:val="28"/>
                <w:lang w:val="en-US"/>
              </w:rPr>
              <w:t>ề</w:t>
            </w:r>
            <w:r w:rsidRPr="00774C43">
              <w:rPr>
                <w:rFonts w:ascii="Times New Roman" w:hAnsi="Times New Roman" w:cs="Times New Roman"/>
                <w:sz w:val="28"/>
                <w:szCs w:val="28"/>
              </w:rPr>
              <w:t>n gửi</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08</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9</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Thương phi</w:t>
            </w:r>
            <w:r w:rsidR="0077576D" w:rsidRPr="00774C43">
              <w:rPr>
                <w:rFonts w:ascii="Times New Roman" w:hAnsi="Times New Roman" w:cs="Times New Roman"/>
                <w:sz w:val="28"/>
                <w:szCs w:val="28"/>
                <w:lang w:val="en-US"/>
              </w:rPr>
              <w:t>ế</w:t>
            </w:r>
            <w:r w:rsidRPr="00774C43">
              <w:rPr>
                <w:rFonts w:ascii="Times New Roman" w:hAnsi="Times New Roman" w:cs="Times New Roman"/>
                <w:sz w:val="28"/>
                <w:szCs w:val="28"/>
              </w:rPr>
              <w:t>u</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09</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Gi</w:t>
            </w:r>
            <w:r w:rsidR="0077576D" w:rsidRPr="00A1602C">
              <w:rPr>
                <w:rFonts w:ascii="Times New Roman" w:hAnsi="Times New Roman" w:cs="Times New Roman"/>
                <w:sz w:val="28"/>
                <w:szCs w:val="28"/>
              </w:rPr>
              <w:t>ấ</w:t>
            </w:r>
            <w:r w:rsidRPr="00774C43">
              <w:rPr>
                <w:rFonts w:ascii="Times New Roman" w:hAnsi="Times New Roman" w:cs="Times New Roman"/>
                <w:sz w:val="28"/>
                <w:szCs w:val="28"/>
              </w:rPr>
              <w:t xml:space="preserve">y tờ khác trị giá </w:t>
            </w:r>
            <w:r w:rsidR="0077576D" w:rsidRPr="00A1602C">
              <w:rPr>
                <w:rFonts w:ascii="Times New Roman" w:hAnsi="Times New Roman" w:cs="Times New Roman"/>
                <w:sz w:val="28"/>
                <w:szCs w:val="28"/>
              </w:rPr>
              <w:t xml:space="preserve">được </w:t>
            </w:r>
            <w:r w:rsidRPr="00774C43">
              <w:rPr>
                <w:rFonts w:ascii="Times New Roman" w:hAnsi="Times New Roman" w:cs="Times New Roman"/>
                <w:sz w:val="28"/>
                <w:szCs w:val="28"/>
              </w:rPr>
              <w:t>b</w:t>
            </w:r>
            <w:r w:rsidR="00CE03E1" w:rsidRPr="00A1602C">
              <w:rPr>
                <w:rFonts w:ascii="Times New Roman" w:hAnsi="Times New Roman" w:cs="Times New Roman"/>
                <w:sz w:val="28"/>
                <w:szCs w:val="28"/>
              </w:rPr>
              <w:t>ằ</w:t>
            </w:r>
            <w:r w:rsidRPr="00774C43">
              <w:rPr>
                <w:rFonts w:ascii="Times New Roman" w:hAnsi="Times New Roman" w:cs="Times New Roman"/>
                <w:sz w:val="28"/>
                <w:szCs w:val="28"/>
              </w:rPr>
              <w:t>ng ti</w:t>
            </w:r>
            <w:r w:rsidR="00CE03E1" w:rsidRPr="00A1602C">
              <w:rPr>
                <w:rFonts w:ascii="Times New Roman" w:hAnsi="Times New Roman" w:cs="Times New Roman"/>
                <w:sz w:val="28"/>
                <w:szCs w:val="28"/>
              </w:rPr>
              <w:t>ề</w:t>
            </w:r>
            <w:r w:rsidRPr="00774C43">
              <w:rPr>
                <w:rFonts w:ascii="Times New Roman" w:hAnsi="Times New Roman" w:cs="Times New Roman"/>
                <w:sz w:val="28"/>
                <w:szCs w:val="28"/>
              </w:rPr>
              <w:t>n</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10</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Kim khí đá quý</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11</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Máy móc thi</w:t>
            </w:r>
            <w:r w:rsidR="00CE03E1" w:rsidRPr="00A1602C">
              <w:rPr>
                <w:rFonts w:ascii="Times New Roman" w:hAnsi="Times New Roman" w:cs="Times New Roman"/>
                <w:sz w:val="28"/>
                <w:szCs w:val="28"/>
              </w:rPr>
              <w:t>ế</w:t>
            </w:r>
            <w:r w:rsidRPr="00774C43">
              <w:rPr>
                <w:rFonts w:ascii="Times New Roman" w:hAnsi="Times New Roman" w:cs="Times New Roman"/>
                <w:sz w:val="28"/>
                <w:szCs w:val="28"/>
              </w:rPr>
              <w:t xml:space="preserve">t bị, nguyên nhiên vật liệu, </w:t>
            </w:r>
            <w:r w:rsidR="000D6FB2" w:rsidRPr="00774C43">
              <w:rPr>
                <w:rFonts w:ascii="Times New Roman" w:hAnsi="Times New Roman" w:cs="Times New Roman"/>
                <w:sz w:val="28"/>
                <w:szCs w:val="28"/>
              </w:rPr>
              <w:t>hàng hóa</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12</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Máy móc thi</w:t>
            </w:r>
            <w:r w:rsidR="00CE03E1" w:rsidRPr="00774C43">
              <w:rPr>
                <w:rFonts w:ascii="Times New Roman" w:hAnsi="Times New Roman" w:cs="Times New Roman"/>
                <w:sz w:val="28"/>
                <w:szCs w:val="28"/>
                <w:lang w:val="en-US"/>
              </w:rPr>
              <w:t>ế</w:t>
            </w:r>
            <w:r w:rsidRPr="00774C43">
              <w:rPr>
                <w:rFonts w:ascii="Times New Roman" w:hAnsi="Times New Roman" w:cs="Times New Roman"/>
                <w:sz w:val="28"/>
                <w:szCs w:val="28"/>
              </w:rPr>
              <w:t>t bị</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13</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Dây chuy</w:t>
            </w:r>
            <w:r w:rsidR="009969EC" w:rsidRPr="00774C43">
              <w:rPr>
                <w:rFonts w:ascii="Times New Roman" w:hAnsi="Times New Roman" w:cs="Times New Roman"/>
                <w:sz w:val="28"/>
                <w:szCs w:val="28"/>
              </w:rPr>
              <w:t>ề</w:t>
            </w:r>
            <w:r w:rsidRPr="00774C43">
              <w:rPr>
                <w:rFonts w:ascii="Times New Roman" w:hAnsi="Times New Roman" w:cs="Times New Roman"/>
                <w:sz w:val="28"/>
                <w:szCs w:val="28"/>
              </w:rPr>
              <w:t>n sản xu</w:t>
            </w:r>
            <w:r w:rsidR="00CE03E1" w:rsidRPr="00774C43">
              <w:rPr>
                <w:rFonts w:ascii="Times New Roman" w:hAnsi="Times New Roman" w:cs="Times New Roman"/>
                <w:sz w:val="28"/>
                <w:szCs w:val="28"/>
                <w:lang w:val="en-US"/>
              </w:rPr>
              <w:t>ấ</w:t>
            </w:r>
            <w:r w:rsidRPr="00774C43">
              <w:rPr>
                <w:rFonts w:ascii="Times New Roman" w:hAnsi="Times New Roman" w:cs="Times New Roman"/>
                <w:sz w:val="28"/>
                <w:szCs w:val="28"/>
              </w:rPr>
              <w:t>t</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14</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Nguyên nhiên vật liệu</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15</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Hàng tiêu dùng</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16</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w:t>
            </w:r>
          </w:p>
        </w:tc>
        <w:tc>
          <w:tcPr>
            <w:tcW w:w="6429" w:type="dxa"/>
            <w:shd w:val="clear" w:color="auto" w:fill="FFFFFF"/>
          </w:tcPr>
          <w:p w:rsidR="009426AE" w:rsidRPr="00774C43" w:rsidRDefault="000D6FB2"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Hàng hóa</w:t>
            </w:r>
            <w:r w:rsidR="009426AE" w:rsidRPr="00774C43">
              <w:rPr>
                <w:rFonts w:ascii="Times New Roman" w:hAnsi="Times New Roman" w:cs="Times New Roman"/>
                <w:sz w:val="28"/>
                <w:szCs w:val="28"/>
              </w:rPr>
              <w:t xml:space="preserve"> khác</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17</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Tài sản đăng ký quy</w:t>
            </w:r>
            <w:r w:rsidR="00CE03E1" w:rsidRPr="00A1602C">
              <w:rPr>
                <w:rFonts w:ascii="Times New Roman" w:hAnsi="Times New Roman" w:cs="Times New Roman"/>
                <w:sz w:val="28"/>
                <w:szCs w:val="28"/>
              </w:rPr>
              <w:t>ề</w:t>
            </w:r>
            <w:r w:rsidRPr="00774C43">
              <w:rPr>
                <w:rFonts w:ascii="Times New Roman" w:hAnsi="Times New Roman" w:cs="Times New Roman"/>
                <w:sz w:val="28"/>
                <w:szCs w:val="28"/>
              </w:rPr>
              <w:t>n sở hữu và quy</w:t>
            </w:r>
            <w:r w:rsidR="00CE03E1" w:rsidRPr="00A1602C">
              <w:rPr>
                <w:rFonts w:ascii="Times New Roman" w:hAnsi="Times New Roman" w:cs="Times New Roman"/>
                <w:sz w:val="28"/>
                <w:szCs w:val="28"/>
              </w:rPr>
              <w:t>ề</w:t>
            </w:r>
            <w:r w:rsidRPr="00774C43">
              <w:rPr>
                <w:rFonts w:ascii="Times New Roman" w:hAnsi="Times New Roman" w:cs="Times New Roman"/>
                <w:sz w:val="28"/>
                <w:szCs w:val="28"/>
              </w:rPr>
              <w:t>n sử dụng khác</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18</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19</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Quy</w:t>
            </w:r>
            <w:r w:rsidR="00CE03E1" w:rsidRPr="00A1602C">
              <w:rPr>
                <w:rFonts w:ascii="Times New Roman" w:hAnsi="Times New Roman" w:cs="Times New Roman"/>
                <w:sz w:val="28"/>
                <w:szCs w:val="28"/>
              </w:rPr>
              <w:t>ề</w:t>
            </w:r>
            <w:r w:rsidRPr="00774C43">
              <w:rPr>
                <w:rFonts w:ascii="Times New Roman" w:hAnsi="Times New Roman" w:cs="Times New Roman"/>
                <w:sz w:val="28"/>
                <w:szCs w:val="28"/>
              </w:rPr>
              <w:t>n tài sản phát sinh từ quy</w:t>
            </w:r>
            <w:r w:rsidR="00CE03E1" w:rsidRPr="00A1602C">
              <w:rPr>
                <w:rFonts w:ascii="Times New Roman" w:hAnsi="Times New Roman" w:cs="Times New Roman"/>
                <w:sz w:val="28"/>
                <w:szCs w:val="28"/>
              </w:rPr>
              <w:t>ề</w:t>
            </w:r>
            <w:r w:rsidRPr="00774C43">
              <w:rPr>
                <w:rFonts w:ascii="Times New Roman" w:hAnsi="Times New Roman" w:cs="Times New Roman"/>
                <w:sz w:val="28"/>
                <w:szCs w:val="28"/>
              </w:rPr>
              <w:t>n tác giả</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19</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lastRenderedPageBreak/>
              <w:t>20</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Quy</w:t>
            </w:r>
            <w:r w:rsidR="00CE03E1" w:rsidRPr="00A1602C">
              <w:rPr>
                <w:rFonts w:ascii="Times New Roman" w:hAnsi="Times New Roman" w:cs="Times New Roman"/>
                <w:sz w:val="28"/>
                <w:szCs w:val="28"/>
              </w:rPr>
              <w:t>ề</w:t>
            </w:r>
            <w:r w:rsidRPr="00774C43">
              <w:rPr>
                <w:rFonts w:ascii="Times New Roman" w:hAnsi="Times New Roman" w:cs="Times New Roman"/>
                <w:sz w:val="28"/>
                <w:szCs w:val="28"/>
              </w:rPr>
              <w:t>n sở hữu công nghiệp</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20</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21</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Quy</w:t>
            </w:r>
            <w:r w:rsidR="00CE03E1" w:rsidRPr="00774C43">
              <w:rPr>
                <w:rFonts w:ascii="Times New Roman" w:hAnsi="Times New Roman" w:cs="Times New Roman"/>
                <w:sz w:val="28"/>
                <w:szCs w:val="28"/>
                <w:lang w:val="en-US"/>
              </w:rPr>
              <w:t>ề</w:t>
            </w:r>
            <w:r w:rsidRPr="00774C43">
              <w:rPr>
                <w:rFonts w:ascii="Times New Roman" w:hAnsi="Times New Roman" w:cs="Times New Roman"/>
                <w:sz w:val="28"/>
                <w:szCs w:val="28"/>
              </w:rPr>
              <w:t>n đòi nợ</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21</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22</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Quy</w:t>
            </w:r>
            <w:r w:rsidR="00CE03E1" w:rsidRPr="00A1602C">
              <w:rPr>
                <w:rFonts w:ascii="Times New Roman" w:hAnsi="Times New Roman" w:cs="Times New Roman"/>
                <w:sz w:val="28"/>
                <w:szCs w:val="28"/>
              </w:rPr>
              <w:t>ề</w:t>
            </w:r>
            <w:r w:rsidRPr="00774C43">
              <w:rPr>
                <w:rFonts w:ascii="Times New Roman" w:hAnsi="Times New Roman" w:cs="Times New Roman"/>
                <w:sz w:val="28"/>
                <w:szCs w:val="28"/>
              </w:rPr>
              <w:t>n được nhận bảo hi</w:t>
            </w:r>
            <w:r w:rsidR="00CE03E1" w:rsidRPr="00A1602C">
              <w:rPr>
                <w:rFonts w:ascii="Times New Roman" w:hAnsi="Times New Roman" w:cs="Times New Roman"/>
                <w:sz w:val="28"/>
                <w:szCs w:val="28"/>
              </w:rPr>
              <w:t>ể</w:t>
            </w:r>
            <w:r w:rsidRPr="00774C43">
              <w:rPr>
                <w:rFonts w:ascii="Times New Roman" w:hAnsi="Times New Roman" w:cs="Times New Roman"/>
                <w:sz w:val="28"/>
                <w:szCs w:val="28"/>
              </w:rPr>
              <w:t>m</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22</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23</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Quy</w:t>
            </w:r>
            <w:r w:rsidR="00CE03E1" w:rsidRPr="00A1602C">
              <w:rPr>
                <w:rFonts w:ascii="Times New Roman" w:hAnsi="Times New Roman" w:cs="Times New Roman"/>
                <w:sz w:val="28"/>
                <w:szCs w:val="28"/>
              </w:rPr>
              <w:t>ề</w:t>
            </w:r>
            <w:r w:rsidRPr="00774C43">
              <w:rPr>
                <w:rFonts w:ascii="Times New Roman" w:hAnsi="Times New Roman" w:cs="Times New Roman"/>
                <w:sz w:val="28"/>
                <w:szCs w:val="28"/>
              </w:rPr>
              <w:t xml:space="preserve">n góp </w:t>
            </w:r>
            <w:r w:rsidR="00CE03E1" w:rsidRPr="00A1602C">
              <w:rPr>
                <w:rFonts w:ascii="Times New Roman" w:hAnsi="Times New Roman" w:cs="Times New Roman"/>
                <w:sz w:val="28"/>
                <w:szCs w:val="28"/>
              </w:rPr>
              <w:t xml:space="preserve">vốn </w:t>
            </w:r>
            <w:r w:rsidRPr="00774C43">
              <w:rPr>
                <w:rFonts w:ascii="Times New Roman" w:hAnsi="Times New Roman" w:cs="Times New Roman"/>
                <w:sz w:val="28"/>
                <w:szCs w:val="28"/>
              </w:rPr>
              <w:t>doanh nghiệp</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23</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24</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Quy</w:t>
            </w:r>
            <w:r w:rsidR="00CE03E1" w:rsidRPr="00A1602C">
              <w:rPr>
                <w:rFonts w:ascii="Times New Roman" w:hAnsi="Times New Roman" w:cs="Times New Roman"/>
                <w:sz w:val="28"/>
                <w:szCs w:val="28"/>
              </w:rPr>
              <w:t>ề</w:t>
            </w:r>
            <w:r w:rsidRPr="00774C43">
              <w:rPr>
                <w:rFonts w:ascii="Times New Roman" w:hAnsi="Times New Roman" w:cs="Times New Roman"/>
                <w:sz w:val="28"/>
                <w:szCs w:val="28"/>
              </w:rPr>
              <w:t>n khai thác tài nguyên thiên nhiên</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24</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25</w:t>
            </w:r>
          </w:p>
        </w:tc>
        <w:tc>
          <w:tcPr>
            <w:tcW w:w="6429" w:type="dxa"/>
            <w:shd w:val="clear" w:color="auto" w:fill="FFFFFF"/>
          </w:tcPr>
          <w:p w:rsidR="009426AE" w:rsidRPr="00A1602C"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Lợi tức và các quy</w:t>
            </w:r>
            <w:r w:rsidR="00CE03E1" w:rsidRPr="00A1602C">
              <w:rPr>
                <w:rFonts w:ascii="Times New Roman" w:hAnsi="Times New Roman" w:cs="Times New Roman"/>
                <w:sz w:val="28"/>
                <w:szCs w:val="28"/>
              </w:rPr>
              <w:t>ề</w:t>
            </w:r>
            <w:r w:rsidRPr="00774C43">
              <w:rPr>
                <w:rFonts w:ascii="Times New Roman" w:hAnsi="Times New Roman" w:cs="Times New Roman"/>
                <w:sz w:val="28"/>
                <w:szCs w:val="28"/>
              </w:rPr>
              <w:t>n phát sin</w:t>
            </w:r>
            <w:r w:rsidR="00CE03E1" w:rsidRPr="00A1602C">
              <w:rPr>
                <w:rFonts w:ascii="Times New Roman" w:hAnsi="Times New Roman" w:cs="Times New Roman"/>
                <w:sz w:val="28"/>
                <w:szCs w:val="28"/>
              </w:rPr>
              <w:t>h</w:t>
            </w:r>
            <w:r w:rsidRPr="00774C43">
              <w:rPr>
                <w:rFonts w:ascii="Times New Roman" w:hAnsi="Times New Roman" w:cs="Times New Roman"/>
                <w:sz w:val="28"/>
                <w:szCs w:val="28"/>
              </w:rPr>
              <w:t xml:space="preserve"> từ tài sản </w:t>
            </w:r>
            <w:r w:rsidR="00CE03E1" w:rsidRPr="00A1602C">
              <w:rPr>
                <w:rFonts w:ascii="Times New Roman" w:hAnsi="Times New Roman" w:cs="Times New Roman"/>
                <w:sz w:val="28"/>
                <w:szCs w:val="28"/>
              </w:rPr>
              <w:t>cầm cố</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25</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26</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Quy</w:t>
            </w:r>
            <w:r w:rsidR="00C9745E" w:rsidRPr="00774C43">
              <w:rPr>
                <w:rFonts w:ascii="Times New Roman" w:hAnsi="Times New Roman" w:cs="Times New Roman"/>
                <w:sz w:val="28"/>
                <w:szCs w:val="28"/>
                <w:lang w:val="en-US"/>
              </w:rPr>
              <w:t>ề</w:t>
            </w:r>
            <w:r w:rsidRPr="00774C43">
              <w:rPr>
                <w:rFonts w:ascii="Times New Roman" w:hAnsi="Times New Roman" w:cs="Times New Roman"/>
                <w:sz w:val="28"/>
                <w:szCs w:val="28"/>
              </w:rPr>
              <w:t>n tài sản khác</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26</w:t>
            </w:r>
          </w:p>
        </w:tc>
      </w:tr>
      <w:tr w:rsidR="009426AE" w:rsidRPr="00774C43">
        <w:trPr>
          <w:trHeight w:val="20"/>
        </w:trPr>
        <w:tc>
          <w:tcPr>
            <w:tcW w:w="806"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rPr>
            </w:pPr>
            <w:r w:rsidRPr="00774C43">
              <w:rPr>
                <w:rFonts w:ascii="Times New Roman" w:hAnsi="Times New Roman" w:cs="Times New Roman"/>
                <w:sz w:val="28"/>
                <w:szCs w:val="28"/>
              </w:rPr>
              <w:t>27</w:t>
            </w:r>
          </w:p>
        </w:tc>
        <w:tc>
          <w:tcPr>
            <w:tcW w:w="6429" w:type="dxa"/>
            <w:shd w:val="clear" w:color="auto" w:fill="FFFFFF"/>
          </w:tcPr>
          <w:p w:rsidR="009426AE" w:rsidRPr="00774C43" w:rsidRDefault="009426AE" w:rsidP="00EC3AE5">
            <w:pPr>
              <w:widowControl/>
              <w:spacing w:before="120"/>
              <w:rPr>
                <w:rFonts w:ascii="Times New Roman" w:hAnsi="Times New Roman" w:cs="Times New Roman"/>
                <w:sz w:val="28"/>
                <w:szCs w:val="28"/>
              </w:rPr>
            </w:pPr>
            <w:r w:rsidRPr="00774C43">
              <w:rPr>
                <w:rFonts w:ascii="Times New Roman" w:hAnsi="Times New Roman" w:cs="Times New Roman"/>
                <w:sz w:val="28"/>
                <w:szCs w:val="28"/>
              </w:rPr>
              <w:t>Tài sản khác</w:t>
            </w:r>
          </w:p>
        </w:tc>
        <w:tc>
          <w:tcPr>
            <w:tcW w:w="1584" w:type="dxa"/>
            <w:shd w:val="clear" w:color="auto" w:fill="FFFFFF"/>
          </w:tcPr>
          <w:p w:rsidR="009426AE" w:rsidRPr="00774C43" w:rsidRDefault="009426AE" w:rsidP="00EC3AE5">
            <w:pPr>
              <w:widowControl/>
              <w:spacing w:before="120"/>
              <w:jc w:val="center"/>
              <w:rPr>
                <w:rFonts w:ascii="Times New Roman" w:hAnsi="Times New Roman" w:cs="Times New Roman"/>
                <w:sz w:val="28"/>
                <w:szCs w:val="28"/>
                <w:lang w:val="en-US"/>
              </w:rPr>
            </w:pPr>
            <w:r w:rsidRPr="00774C43">
              <w:rPr>
                <w:rFonts w:ascii="Times New Roman" w:hAnsi="Times New Roman" w:cs="Times New Roman"/>
                <w:sz w:val="28"/>
                <w:szCs w:val="28"/>
              </w:rPr>
              <w:t xml:space="preserve">27 </w:t>
            </w:r>
          </w:p>
        </w:tc>
      </w:tr>
    </w:tbl>
    <w:p w:rsidR="009426AE" w:rsidRDefault="0023405A" w:rsidP="000D6FB2">
      <w:pPr>
        <w:widowControl/>
        <w:spacing w:before="120"/>
        <w:rPr>
          <w:rFonts w:ascii="Times New Roman" w:hAnsi="Times New Roman" w:cs="Times New Roman"/>
          <w:b/>
          <w:sz w:val="28"/>
          <w:szCs w:val="28"/>
          <w:lang w:val="en-US"/>
        </w:rPr>
      </w:pPr>
      <w:r w:rsidRPr="0023405A">
        <w:rPr>
          <w:b/>
          <w:noProof/>
          <w:sz w:val="28"/>
          <w:szCs w:val="28"/>
        </w:rPr>
        <w:pict>
          <v:shapetype id="_x0000_t32" coordsize="21600,21600" o:spt="32" o:oned="t" path="m,l21600,21600e" filled="f">
            <v:path arrowok="t" fillok="f" o:connecttype="none"/>
            <o:lock v:ext="edit" shapetype="t"/>
          </v:shapetype>
          <v:shape id="_x0000_s1035" type="#_x0000_t32" style="position:absolute;margin-left:-13.05pt;margin-top:21.25pt;width:461.95pt;height:0;z-index:251661312;mso-position-horizontal-relative:text;mso-position-vertical-relative:text" o:connectortype="straight"/>
        </w:pict>
      </w:r>
    </w:p>
    <w:p w:rsidR="005F2A52" w:rsidRDefault="005F2A52" w:rsidP="000D6FB2">
      <w:pPr>
        <w:widowControl/>
        <w:spacing w:before="120"/>
        <w:rPr>
          <w:rFonts w:ascii="Times New Roman" w:hAnsi="Times New Roman" w:cs="Times New Roman"/>
          <w:b/>
          <w:sz w:val="28"/>
          <w:szCs w:val="28"/>
          <w:lang w:val="en-US"/>
        </w:rPr>
      </w:pPr>
    </w:p>
    <w:tbl>
      <w:tblPr>
        <w:tblStyle w:val="TableGrid"/>
        <w:tblW w:w="972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6"/>
        <w:gridCol w:w="5094"/>
      </w:tblGrid>
      <w:tr w:rsidR="005F2A52" w:rsidRPr="00BD5975" w:rsidTr="003F0849">
        <w:trPr>
          <w:trHeight w:val="2745"/>
        </w:trPr>
        <w:tc>
          <w:tcPr>
            <w:tcW w:w="4626" w:type="dxa"/>
          </w:tcPr>
          <w:p w:rsidR="005F2A52" w:rsidRPr="00182C47" w:rsidRDefault="005F2A52" w:rsidP="003F0849">
            <w:pPr>
              <w:keepNext/>
              <w:rPr>
                <w:b/>
                <w:sz w:val="28"/>
                <w:szCs w:val="28"/>
              </w:rPr>
            </w:pPr>
            <w:r w:rsidRPr="00182C47">
              <w:rPr>
                <w:b/>
                <w:sz w:val="28"/>
                <w:szCs w:val="28"/>
              </w:rPr>
              <w:t xml:space="preserve">    NGÂN HÀNG NHÀ NƯỚC </w:t>
            </w:r>
          </w:p>
          <w:p w:rsidR="005F2A52" w:rsidRPr="00182C47" w:rsidRDefault="005F2A52" w:rsidP="003F0849">
            <w:pPr>
              <w:keepNext/>
              <w:rPr>
                <w:b/>
                <w:sz w:val="28"/>
                <w:szCs w:val="28"/>
              </w:rPr>
            </w:pPr>
            <w:r w:rsidRPr="00182C47">
              <w:rPr>
                <w:b/>
                <w:sz w:val="28"/>
                <w:szCs w:val="28"/>
              </w:rPr>
              <w:t xml:space="preserve">                 VIỆT NAM</w:t>
            </w:r>
          </w:p>
          <w:p w:rsidR="005F2A52" w:rsidRPr="00182C47" w:rsidRDefault="0023405A" w:rsidP="003F0849">
            <w:pPr>
              <w:keepNext/>
              <w:spacing w:before="160"/>
              <w:rPr>
                <w:sz w:val="28"/>
                <w:szCs w:val="28"/>
              </w:rPr>
            </w:pPr>
            <w:r w:rsidRPr="0023405A">
              <w:rPr>
                <w:b/>
                <w:noProof/>
                <w:sz w:val="28"/>
                <w:szCs w:val="28"/>
              </w:rPr>
              <w:pict>
                <v:line id="Straight Connector 8" o:spid="_x0000_s1034" style="position:absolute;z-index:251660288;visibility:visible" from="61pt,1.75pt" to="125.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rDHAIAADU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"/>
              </w:pict>
            </w:r>
            <w:r w:rsidR="005F2A52" w:rsidRPr="00182C47">
              <w:rPr>
                <w:sz w:val="28"/>
                <w:szCs w:val="28"/>
              </w:rPr>
              <w:t xml:space="preserve">  </w:t>
            </w:r>
            <w:r w:rsidR="005F2A52">
              <w:rPr>
                <w:sz w:val="28"/>
                <w:szCs w:val="28"/>
              </w:rPr>
              <w:t xml:space="preserve">   </w:t>
            </w:r>
            <w:r w:rsidR="005F2A52" w:rsidRPr="00182C47">
              <w:rPr>
                <w:sz w:val="28"/>
                <w:szCs w:val="28"/>
              </w:rPr>
              <w:t xml:space="preserve">Số:  </w:t>
            </w:r>
            <w:r w:rsidR="002E55C2">
              <w:rPr>
                <w:sz w:val="28"/>
                <w:szCs w:val="28"/>
                <w:lang w:val="en-US"/>
              </w:rPr>
              <w:t>07</w:t>
            </w:r>
            <w:r w:rsidR="005F2A52" w:rsidRPr="00182C47">
              <w:rPr>
                <w:sz w:val="28"/>
                <w:szCs w:val="28"/>
              </w:rPr>
              <w:t>/VBHN-NHNN</w:t>
            </w:r>
          </w:p>
          <w:p w:rsidR="005F2A52" w:rsidRPr="00182C47" w:rsidRDefault="005F2A52" w:rsidP="003F0849">
            <w:pPr>
              <w:keepNext/>
              <w:rPr>
                <w:b/>
                <w:i/>
                <w:sz w:val="28"/>
                <w:szCs w:val="28"/>
              </w:rPr>
            </w:pPr>
          </w:p>
          <w:p w:rsidR="005F2A52" w:rsidRPr="00182C47" w:rsidRDefault="005F2A52" w:rsidP="003F0849">
            <w:pPr>
              <w:keepNext/>
              <w:rPr>
                <w:b/>
                <w:i/>
                <w:sz w:val="28"/>
                <w:szCs w:val="28"/>
              </w:rPr>
            </w:pPr>
          </w:p>
          <w:p w:rsidR="005F2A52" w:rsidRPr="00DF2308" w:rsidRDefault="005F2A52" w:rsidP="003F0849">
            <w:pPr>
              <w:keepNext/>
              <w:rPr>
                <w:b/>
                <w:i/>
              </w:rPr>
            </w:pPr>
            <w:r w:rsidRPr="00DF2308">
              <w:rPr>
                <w:b/>
                <w:i/>
              </w:rPr>
              <w:t>Nơi nhận:</w:t>
            </w:r>
          </w:p>
          <w:p w:rsidR="005F2A52" w:rsidRPr="00DF2308" w:rsidRDefault="005F2A52" w:rsidP="005F2A52">
            <w:pPr>
              <w:pStyle w:val="ListParagraph"/>
              <w:keepNext/>
              <w:numPr>
                <w:ilvl w:val="0"/>
                <w:numId w:val="28"/>
              </w:numPr>
              <w:tabs>
                <w:tab w:val="left" w:pos="165"/>
                <w:tab w:val="left" w:pos="360"/>
                <w:tab w:val="left" w:pos="720"/>
              </w:tabs>
              <w:ind w:left="0" w:firstLine="0"/>
              <w:jc w:val="both"/>
              <w:rPr>
                <w:color w:val="000000"/>
              </w:rPr>
            </w:pPr>
            <w:r w:rsidRPr="00DF2308">
              <w:rPr>
                <w:color w:val="000000"/>
              </w:rPr>
              <w:t>Ban lãnh đạo NHNN;</w:t>
            </w:r>
          </w:p>
          <w:p w:rsidR="005F2A52" w:rsidRPr="00DF2308" w:rsidRDefault="005F2A52" w:rsidP="005F2A52">
            <w:pPr>
              <w:pStyle w:val="ListParagraph"/>
              <w:keepNext/>
              <w:numPr>
                <w:ilvl w:val="0"/>
                <w:numId w:val="28"/>
              </w:numPr>
              <w:tabs>
                <w:tab w:val="left" w:pos="165"/>
                <w:tab w:val="left" w:pos="360"/>
                <w:tab w:val="left" w:pos="720"/>
              </w:tabs>
              <w:ind w:left="0" w:firstLine="0"/>
              <w:jc w:val="both"/>
              <w:rPr>
                <w:color w:val="000000"/>
              </w:rPr>
            </w:pPr>
            <w:r w:rsidRPr="00DF2308">
              <w:rPr>
                <w:color w:val="000000"/>
              </w:rPr>
              <w:t>Văn phòng Chính phủ (để đăng Công báo);</w:t>
            </w:r>
          </w:p>
          <w:p w:rsidR="005F2A52" w:rsidRPr="00DF2308" w:rsidRDefault="005F2A52" w:rsidP="005F2A52">
            <w:pPr>
              <w:pStyle w:val="ListParagraph"/>
              <w:keepNext/>
              <w:numPr>
                <w:ilvl w:val="0"/>
                <w:numId w:val="28"/>
              </w:numPr>
              <w:tabs>
                <w:tab w:val="left" w:pos="0"/>
                <w:tab w:val="left" w:pos="165"/>
                <w:tab w:val="left" w:pos="360"/>
              </w:tabs>
              <w:ind w:left="0" w:firstLine="0"/>
              <w:jc w:val="both"/>
              <w:rPr>
                <w:color w:val="000000"/>
              </w:rPr>
            </w:pPr>
            <w:r w:rsidRPr="00DF2308">
              <w:rPr>
                <w:color w:val="000000"/>
              </w:rPr>
              <w:t>Cổng thông tin điện tử NHNN;</w:t>
            </w:r>
          </w:p>
          <w:p w:rsidR="005F2A52" w:rsidRPr="00182C47" w:rsidRDefault="005F2A52" w:rsidP="003F0849">
            <w:pPr>
              <w:keepNext/>
              <w:rPr>
                <w:sz w:val="28"/>
                <w:szCs w:val="28"/>
              </w:rPr>
            </w:pPr>
            <w:r>
              <w:t>- Lưu: VP, PC3</w:t>
            </w:r>
            <w:r w:rsidRPr="00DF2308">
              <w:t>.</w:t>
            </w:r>
          </w:p>
        </w:tc>
        <w:tc>
          <w:tcPr>
            <w:tcW w:w="5094" w:type="dxa"/>
          </w:tcPr>
          <w:p w:rsidR="005F2A52" w:rsidRPr="00182C47" w:rsidRDefault="005F2A52" w:rsidP="003F0849">
            <w:pPr>
              <w:keepNext/>
              <w:rPr>
                <w:b/>
                <w:sz w:val="28"/>
                <w:szCs w:val="28"/>
              </w:rPr>
            </w:pPr>
            <w:r>
              <w:rPr>
                <w:b/>
                <w:sz w:val="28"/>
                <w:szCs w:val="28"/>
              </w:rPr>
              <w:t xml:space="preserve">     </w:t>
            </w:r>
            <w:r w:rsidRPr="00182C47">
              <w:rPr>
                <w:b/>
                <w:sz w:val="28"/>
                <w:szCs w:val="28"/>
              </w:rPr>
              <w:t>XÁC THỰC VĂN BẢN HỢP NHẤT</w:t>
            </w:r>
          </w:p>
          <w:p w:rsidR="005F2A52" w:rsidRPr="00182C47" w:rsidRDefault="005F2A52" w:rsidP="003F0849">
            <w:pPr>
              <w:keepNext/>
              <w:jc w:val="center"/>
              <w:rPr>
                <w:sz w:val="28"/>
                <w:szCs w:val="28"/>
              </w:rPr>
            </w:pPr>
          </w:p>
          <w:p w:rsidR="005F2A52" w:rsidRPr="00182C47" w:rsidRDefault="005F2A52" w:rsidP="003F0849">
            <w:pPr>
              <w:keepNext/>
              <w:spacing w:before="200"/>
              <w:jc w:val="center"/>
              <w:rPr>
                <w:i/>
                <w:sz w:val="28"/>
                <w:szCs w:val="28"/>
              </w:rPr>
            </w:pPr>
            <w:r w:rsidRPr="00182C47">
              <w:rPr>
                <w:i/>
                <w:sz w:val="28"/>
                <w:szCs w:val="28"/>
              </w:rPr>
              <w:t>Hà N</w:t>
            </w:r>
            <w:r>
              <w:rPr>
                <w:i/>
                <w:sz w:val="28"/>
                <w:szCs w:val="28"/>
              </w:rPr>
              <w:t xml:space="preserve">ội, ngày </w:t>
            </w:r>
            <w:r w:rsidR="002E55C2" w:rsidRPr="002E55C2">
              <w:rPr>
                <w:i/>
                <w:sz w:val="28"/>
                <w:szCs w:val="28"/>
              </w:rPr>
              <w:t>13</w:t>
            </w:r>
            <w:r w:rsidR="002E55C2">
              <w:rPr>
                <w:i/>
                <w:sz w:val="28"/>
                <w:szCs w:val="28"/>
              </w:rPr>
              <w:t xml:space="preserve"> </w:t>
            </w:r>
            <w:r>
              <w:rPr>
                <w:i/>
                <w:sz w:val="28"/>
                <w:szCs w:val="28"/>
              </w:rPr>
              <w:t xml:space="preserve">tháng </w:t>
            </w:r>
            <w:r w:rsidR="002E55C2" w:rsidRPr="002E55C2">
              <w:rPr>
                <w:i/>
                <w:sz w:val="28"/>
                <w:szCs w:val="28"/>
              </w:rPr>
              <w:t>2</w:t>
            </w:r>
            <w:r>
              <w:rPr>
                <w:i/>
                <w:sz w:val="28"/>
                <w:szCs w:val="28"/>
              </w:rPr>
              <w:t xml:space="preserve"> năm 2018</w:t>
            </w:r>
          </w:p>
          <w:p w:rsidR="005F2A52" w:rsidRPr="00182C47" w:rsidRDefault="005F2A52" w:rsidP="003F0849">
            <w:pPr>
              <w:keepNext/>
              <w:spacing w:before="60"/>
              <w:rPr>
                <w:sz w:val="28"/>
                <w:szCs w:val="28"/>
              </w:rPr>
            </w:pPr>
            <w:r w:rsidRPr="00182C47">
              <w:rPr>
                <w:b/>
                <w:sz w:val="28"/>
                <w:szCs w:val="28"/>
              </w:rPr>
              <w:t xml:space="preserve">                        </w:t>
            </w:r>
            <w:r>
              <w:rPr>
                <w:b/>
                <w:sz w:val="28"/>
                <w:szCs w:val="28"/>
              </w:rPr>
              <w:t xml:space="preserve">KT. </w:t>
            </w:r>
            <w:r w:rsidRPr="00182C47">
              <w:rPr>
                <w:b/>
                <w:sz w:val="28"/>
                <w:szCs w:val="28"/>
              </w:rPr>
              <w:t>THỐNG ĐỐC</w:t>
            </w:r>
          </w:p>
          <w:p w:rsidR="005F2A52" w:rsidRDefault="005F2A52" w:rsidP="003F0849">
            <w:pPr>
              <w:keepNext/>
              <w:jc w:val="center"/>
              <w:rPr>
                <w:b/>
                <w:sz w:val="28"/>
                <w:szCs w:val="28"/>
              </w:rPr>
            </w:pPr>
            <w:r>
              <w:rPr>
                <w:b/>
                <w:sz w:val="28"/>
                <w:szCs w:val="28"/>
              </w:rPr>
              <w:t xml:space="preserve">          </w:t>
            </w:r>
            <w:r w:rsidRPr="00865090">
              <w:rPr>
                <w:b/>
                <w:sz w:val="28"/>
                <w:szCs w:val="28"/>
              </w:rPr>
              <w:t>PHÓ THỐNG ĐỐC</w:t>
            </w:r>
          </w:p>
          <w:p w:rsidR="005F2A52" w:rsidRDefault="005F2A52" w:rsidP="003F0849">
            <w:pPr>
              <w:keepNext/>
              <w:jc w:val="center"/>
              <w:rPr>
                <w:b/>
                <w:sz w:val="28"/>
                <w:szCs w:val="28"/>
              </w:rPr>
            </w:pPr>
          </w:p>
          <w:p w:rsidR="005F2A52" w:rsidRDefault="005F2A52" w:rsidP="003F0849">
            <w:pPr>
              <w:keepNext/>
              <w:jc w:val="center"/>
              <w:rPr>
                <w:b/>
                <w:sz w:val="28"/>
                <w:szCs w:val="28"/>
              </w:rPr>
            </w:pPr>
          </w:p>
          <w:p w:rsidR="005F2A52" w:rsidRPr="002E55C2" w:rsidRDefault="002E55C2" w:rsidP="003F0849">
            <w:pPr>
              <w:keepNext/>
              <w:jc w:val="center"/>
              <w:rPr>
                <w:i/>
                <w:sz w:val="28"/>
                <w:szCs w:val="28"/>
                <w:lang w:val="en-US"/>
              </w:rPr>
            </w:pPr>
            <w:r w:rsidRPr="002E55C2">
              <w:rPr>
                <w:i/>
                <w:sz w:val="28"/>
                <w:szCs w:val="28"/>
              </w:rPr>
              <w:t>Đã k</w:t>
            </w:r>
            <w:r w:rsidRPr="002E55C2">
              <w:rPr>
                <w:i/>
                <w:sz w:val="28"/>
                <w:szCs w:val="28"/>
                <w:lang w:val="en-US"/>
              </w:rPr>
              <w:t>ý</w:t>
            </w:r>
          </w:p>
          <w:p w:rsidR="005F2A52" w:rsidRDefault="005F2A52" w:rsidP="003F0849">
            <w:pPr>
              <w:keepNext/>
              <w:jc w:val="center"/>
              <w:rPr>
                <w:b/>
                <w:sz w:val="28"/>
                <w:szCs w:val="28"/>
              </w:rPr>
            </w:pPr>
          </w:p>
          <w:p w:rsidR="005F2A52" w:rsidRDefault="005F2A52" w:rsidP="003F0849">
            <w:pPr>
              <w:keepNext/>
              <w:jc w:val="center"/>
              <w:rPr>
                <w:b/>
                <w:sz w:val="28"/>
                <w:szCs w:val="28"/>
              </w:rPr>
            </w:pPr>
          </w:p>
          <w:p w:rsidR="005F2A52" w:rsidRDefault="005F2A52" w:rsidP="003F0849">
            <w:pPr>
              <w:keepNext/>
              <w:jc w:val="center"/>
              <w:rPr>
                <w:b/>
                <w:sz w:val="28"/>
                <w:szCs w:val="28"/>
              </w:rPr>
            </w:pPr>
          </w:p>
          <w:p w:rsidR="005F2A52" w:rsidRDefault="005F2A52" w:rsidP="003F0849">
            <w:pPr>
              <w:keepNext/>
              <w:jc w:val="center"/>
              <w:rPr>
                <w:b/>
                <w:sz w:val="28"/>
                <w:szCs w:val="28"/>
              </w:rPr>
            </w:pPr>
          </w:p>
          <w:p w:rsidR="005F2A52" w:rsidRPr="00865090" w:rsidRDefault="005F2A52" w:rsidP="003F0849">
            <w:pPr>
              <w:keepNext/>
              <w:jc w:val="center"/>
              <w:rPr>
                <w:b/>
                <w:sz w:val="28"/>
                <w:szCs w:val="28"/>
              </w:rPr>
            </w:pPr>
            <w:r>
              <w:rPr>
                <w:b/>
                <w:sz w:val="28"/>
                <w:szCs w:val="28"/>
              </w:rPr>
              <w:t xml:space="preserve">          Nguyễn Đồng Tiến</w:t>
            </w:r>
          </w:p>
        </w:tc>
      </w:tr>
    </w:tbl>
    <w:p w:rsidR="005F2A52" w:rsidRPr="002E55C2" w:rsidRDefault="005F2A52" w:rsidP="000D6FB2">
      <w:pPr>
        <w:widowControl/>
        <w:spacing w:before="120"/>
        <w:rPr>
          <w:rFonts w:ascii="Times New Roman" w:hAnsi="Times New Roman" w:cs="Times New Roman"/>
          <w:b/>
          <w:sz w:val="28"/>
          <w:szCs w:val="28"/>
        </w:rPr>
      </w:pPr>
    </w:p>
    <w:sectPr w:rsidR="005F2A52" w:rsidRPr="002E55C2" w:rsidSect="003F0849">
      <w:headerReference w:type="default" r:id="rId8"/>
      <w:footerReference w:type="default" r:id="rId9"/>
      <w:pgSz w:w="11906" w:h="16838"/>
      <w:pgMar w:top="1134" w:right="1134" w:bottom="1134" w:left="1701" w:header="51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EC9" w:rsidRDefault="00732EC9" w:rsidP="0069414D">
      <w:r>
        <w:separator/>
      </w:r>
    </w:p>
  </w:endnote>
  <w:endnote w:type="continuationSeparator" w:id="1">
    <w:p w:rsidR="00732EC9" w:rsidRDefault="00732EC9" w:rsidP="00694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Palatino Linotype">
    <w:panose1 w:val="02040502050505030304"/>
    <w:charset w:val="A3"/>
    <w:family w:val="roman"/>
    <w:pitch w:val="variable"/>
    <w:sig w:usb0="E0000287" w:usb1="40000013" w:usb2="00000000" w:usb3="00000000" w:csb0="0000019F"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49" w:rsidRPr="0069414D" w:rsidRDefault="003F0849">
    <w:pPr>
      <w:pStyle w:val="Footer"/>
      <w:jc w:val="center"/>
      <w:rPr>
        <w:rFonts w:asciiTheme="majorHAnsi" w:hAnsiTheme="majorHAnsi" w:cstheme="majorHAnsi"/>
      </w:rPr>
    </w:pPr>
  </w:p>
  <w:p w:rsidR="003F0849" w:rsidRPr="0069414D" w:rsidRDefault="003F0849">
    <w:pPr>
      <w:pStyle w:val="Footer"/>
      <w:rPr>
        <w:rFonts w:asciiTheme="majorHAnsi" w:hAnsiTheme="majorHAnsi" w:cstheme="maj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EC9" w:rsidRDefault="00732EC9" w:rsidP="0069414D">
      <w:r>
        <w:separator/>
      </w:r>
    </w:p>
  </w:footnote>
  <w:footnote w:type="continuationSeparator" w:id="1">
    <w:p w:rsidR="00732EC9" w:rsidRDefault="00732EC9" w:rsidP="0069414D">
      <w:r>
        <w:continuationSeparator/>
      </w:r>
    </w:p>
  </w:footnote>
  <w:footnote w:id="2">
    <w:p w:rsidR="003F0849" w:rsidRDefault="003F0849" w:rsidP="008224B1">
      <w:pPr>
        <w:spacing w:before="80" w:after="80" w:line="320" w:lineRule="atLeast"/>
        <w:ind w:firstLine="567"/>
        <w:jc w:val="both"/>
        <w:rPr>
          <w:rFonts w:asciiTheme="majorHAnsi" w:hAnsiTheme="majorHAnsi" w:cstheme="majorHAnsi"/>
          <w:iCs/>
          <w:lang w:val="en-US"/>
        </w:rPr>
      </w:pPr>
      <w:r w:rsidRPr="008224B1">
        <w:rPr>
          <w:rStyle w:val="FootnoteReference"/>
          <w:rFonts w:asciiTheme="majorHAnsi" w:hAnsiTheme="majorHAnsi" w:cstheme="majorHAnsi"/>
        </w:rPr>
        <w:footnoteRef/>
      </w:r>
      <w:r w:rsidRPr="008224B1">
        <w:rPr>
          <w:rFonts w:asciiTheme="majorHAnsi" w:hAnsiTheme="majorHAnsi" w:cstheme="majorHAnsi"/>
        </w:rPr>
        <w:t xml:space="preserve"> </w:t>
      </w:r>
      <w:r w:rsidRPr="008224B1">
        <w:rPr>
          <w:rFonts w:asciiTheme="majorHAnsi" w:hAnsiTheme="majorHAnsi" w:cstheme="majorHAnsi"/>
          <w:iCs/>
          <w:lang w:val="en-US"/>
        </w:rPr>
        <w:t xml:space="preserve">Thông tư số 27/2017/TT-NHNN </w:t>
      </w:r>
      <w:r w:rsidRPr="008224B1">
        <w:rPr>
          <w:rFonts w:asciiTheme="majorHAnsi" w:hAnsiTheme="majorHAnsi" w:cstheme="majorHAnsi"/>
          <w:iCs/>
        </w:rPr>
        <w:t>sửa đổi, bổ sung một số điều của Thôn</w:t>
      </w:r>
      <w:r>
        <w:rPr>
          <w:rFonts w:asciiTheme="majorHAnsi" w:hAnsiTheme="majorHAnsi" w:cstheme="majorHAnsi"/>
          <w:iCs/>
        </w:rPr>
        <w:t>g tư số 03/2013/TT-NHNN ngày 28</w:t>
      </w:r>
      <w:r>
        <w:rPr>
          <w:rFonts w:asciiTheme="majorHAnsi" w:hAnsiTheme="majorHAnsi" w:cstheme="majorHAnsi"/>
          <w:iCs/>
          <w:lang w:val="en-US"/>
        </w:rPr>
        <w:t>/</w:t>
      </w:r>
      <w:r w:rsidRPr="008224B1">
        <w:rPr>
          <w:rFonts w:asciiTheme="majorHAnsi" w:hAnsiTheme="majorHAnsi" w:cstheme="majorHAnsi"/>
          <w:iCs/>
        </w:rPr>
        <w:t>01</w:t>
      </w:r>
      <w:r>
        <w:rPr>
          <w:rFonts w:asciiTheme="majorHAnsi" w:hAnsiTheme="majorHAnsi" w:cstheme="majorHAnsi"/>
          <w:iCs/>
          <w:lang w:val="en-US"/>
        </w:rPr>
        <w:t>/</w:t>
      </w:r>
      <w:r w:rsidRPr="008224B1">
        <w:rPr>
          <w:rFonts w:asciiTheme="majorHAnsi" w:hAnsiTheme="majorHAnsi" w:cstheme="majorHAnsi"/>
          <w:iCs/>
        </w:rPr>
        <w:t>2013 của Thống đốc Ngân hàng Nhà nước Việt Nam quy định về hoạt động thông tin tín dụng của Ngân hàng Nhà nước Việt Nam</w:t>
      </w:r>
      <w:r>
        <w:rPr>
          <w:rFonts w:asciiTheme="majorHAnsi" w:hAnsiTheme="majorHAnsi" w:cstheme="majorHAnsi"/>
          <w:iCs/>
          <w:lang w:val="en-US"/>
        </w:rPr>
        <w:t xml:space="preserve"> có căn cứ ban hành như sau:</w:t>
      </w:r>
    </w:p>
    <w:p w:rsidR="003F0849" w:rsidRPr="008224B1" w:rsidRDefault="003F0849" w:rsidP="008224B1">
      <w:pPr>
        <w:spacing w:after="120"/>
        <w:ind w:firstLine="720"/>
        <w:jc w:val="both"/>
        <w:rPr>
          <w:rFonts w:asciiTheme="majorHAnsi" w:hAnsiTheme="majorHAnsi" w:cstheme="majorHAnsi"/>
        </w:rPr>
      </w:pPr>
      <w:r>
        <w:rPr>
          <w:rFonts w:asciiTheme="majorHAnsi" w:hAnsiTheme="majorHAnsi" w:cstheme="majorHAnsi"/>
          <w:i/>
          <w:iCs/>
          <w:lang w:val="en-US"/>
        </w:rPr>
        <w:t>“</w:t>
      </w:r>
      <w:r w:rsidRPr="008224B1">
        <w:rPr>
          <w:rFonts w:asciiTheme="majorHAnsi" w:hAnsiTheme="majorHAnsi" w:cstheme="majorHAnsi"/>
          <w:i/>
          <w:iCs/>
        </w:rPr>
        <w:t>Căn cứ Luật Ngân hàng Nhà nước Việt Nam ngày 16 tháng 6 năm 2010;</w:t>
      </w:r>
    </w:p>
    <w:p w:rsidR="003F0849" w:rsidRPr="008224B1" w:rsidRDefault="003F0849" w:rsidP="008224B1">
      <w:pPr>
        <w:spacing w:after="120"/>
        <w:ind w:firstLine="720"/>
        <w:jc w:val="both"/>
        <w:rPr>
          <w:rFonts w:asciiTheme="majorHAnsi" w:hAnsiTheme="majorHAnsi" w:cstheme="majorHAnsi"/>
          <w:i/>
          <w:iCs/>
        </w:rPr>
      </w:pPr>
      <w:r w:rsidRPr="008224B1">
        <w:rPr>
          <w:rFonts w:asciiTheme="majorHAnsi" w:hAnsiTheme="majorHAnsi" w:cstheme="majorHAnsi"/>
          <w:i/>
          <w:iCs/>
        </w:rPr>
        <w:t xml:space="preserve">Căn cứ Luật Các </w:t>
      </w:r>
      <w:r w:rsidRPr="008224B1">
        <w:rPr>
          <w:rFonts w:asciiTheme="majorHAnsi" w:hAnsiTheme="majorHAnsi" w:cstheme="majorHAnsi"/>
          <w:i/>
          <w:iCs/>
          <w:shd w:val="solid" w:color="FFFFFF" w:fill="auto"/>
        </w:rPr>
        <w:t>tổ chức</w:t>
      </w:r>
      <w:r w:rsidRPr="008224B1">
        <w:rPr>
          <w:rFonts w:asciiTheme="majorHAnsi" w:hAnsiTheme="majorHAnsi" w:cstheme="majorHAnsi"/>
          <w:i/>
          <w:iCs/>
        </w:rPr>
        <w:t xml:space="preserve"> tín dụng ngày 16 tháng 6 năm 2010;</w:t>
      </w:r>
    </w:p>
    <w:p w:rsidR="003F0849" w:rsidRPr="008224B1" w:rsidRDefault="003F0849" w:rsidP="008224B1">
      <w:pPr>
        <w:spacing w:after="120"/>
        <w:ind w:firstLine="720"/>
        <w:jc w:val="both"/>
        <w:rPr>
          <w:rFonts w:asciiTheme="majorHAnsi" w:hAnsiTheme="majorHAnsi" w:cstheme="majorHAnsi"/>
        </w:rPr>
      </w:pPr>
      <w:r w:rsidRPr="008224B1">
        <w:rPr>
          <w:rFonts w:asciiTheme="majorHAnsi" w:hAnsiTheme="majorHAnsi" w:cstheme="majorHAnsi"/>
          <w:i/>
          <w:iCs/>
        </w:rPr>
        <w:t>Căn cứ Luật sửa đổi, bổ sung một số điều của Luật Các tổ chức tín dụng ngày 20 tháng 11 năm 2017;</w:t>
      </w:r>
    </w:p>
    <w:p w:rsidR="003F0849" w:rsidRPr="008224B1" w:rsidRDefault="003F0849" w:rsidP="008224B1">
      <w:pPr>
        <w:spacing w:after="120"/>
        <w:ind w:firstLine="720"/>
        <w:jc w:val="both"/>
        <w:rPr>
          <w:rFonts w:asciiTheme="majorHAnsi" w:hAnsiTheme="majorHAnsi" w:cstheme="majorHAnsi"/>
        </w:rPr>
      </w:pPr>
      <w:r w:rsidRPr="008224B1">
        <w:rPr>
          <w:rFonts w:asciiTheme="majorHAnsi" w:hAnsiTheme="majorHAnsi" w:cstheme="majorHAnsi"/>
          <w:i/>
          <w:iCs/>
        </w:rPr>
        <w:t xml:space="preserve">Căn cứ Nghị định số 16/2017/NĐ-CP ngày 17 tháng 02 năm 2017 của </w:t>
      </w:r>
      <w:r w:rsidRPr="008224B1">
        <w:rPr>
          <w:rFonts w:asciiTheme="majorHAnsi" w:hAnsiTheme="majorHAnsi" w:cstheme="majorHAnsi"/>
          <w:i/>
          <w:iCs/>
          <w:shd w:val="solid" w:color="FFFFFF" w:fill="auto"/>
        </w:rPr>
        <w:t>Chính phủ</w:t>
      </w:r>
      <w:r w:rsidRPr="008224B1">
        <w:rPr>
          <w:rFonts w:asciiTheme="majorHAnsi" w:hAnsiTheme="majorHAnsi" w:cstheme="majorHAnsi"/>
          <w:i/>
          <w:iCs/>
        </w:rPr>
        <w:t xml:space="preserve"> quy định chức năng, nhiệm vụ, quyền hạn và </w:t>
      </w:r>
      <w:r w:rsidRPr="008224B1">
        <w:rPr>
          <w:rFonts w:asciiTheme="majorHAnsi" w:hAnsiTheme="majorHAnsi" w:cstheme="majorHAnsi"/>
          <w:i/>
          <w:iCs/>
          <w:shd w:val="solid" w:color="FFFFFF" w:fill="auto"/>
        </w:rPr>
        <w:t>cơ cấu</w:t>
      </w:r>
      <w:r w:rsidRPr="008224B1">
        <w:rPr>
          <w:rFonts w:asciiTheme="majorHAnsi" w:hAnsiTheme="majorHAnsi" w:cstheme="majorHAnsi"/>
          <w:i/>
          <w:iCs/>
        </w:rPr>
        <w:t xml:space="preserve"> </w:t>
      </w:r>
      <w:r w:rsidRPr="008224B1">
        <w:rPr>
          <w:rFonts w:asciiTheme="majorHAnsi" w:hAnsiTheme="majorHAnsi" w:cstheme="majorHAnsi"/>
          <w:i/>
          <w:iCs/>
          <w:shd w:val="solid" w:color="FFFFFF" w:fill="auto"/>
        </w:rPr>
        <w:t>tổ chức</w:t>
      </w:r>
      <w:r w:rsidRPr="008224B1">
        <w:rPr>
          <w:rFonts w:asciiTheme="majorHAnsi" w:hAnsiTheme="majorHAnsi" w:cstheme="majorHAnsi"/>
          <w:i/>
          <w:iCs/>
        </w:rPr>
        <w:t xml:space="preserve"> của Ngân hàng Nhà nước Việt Nam;</w:t>
      </w:r>
    </w:p>
    <w:p w:rsidR="003F0849" w:rsidRPr="008224B1" w:rsidRDefault="003F0849" w:rsidP="008224B1">
      <w:pPr>
        <w:spacing w:after="120"/>
        <w:ind w:firstLine="720"/>
        <w:jc w:val="both"/>
        <w:rPr>
          <w:rFonts w:asciiTheme="majorHAnsi" w:hAnsiTheme="majorHAnsi" w:cstheme="majorHAnsi"/>
        </w:rPr>
      </w:pPr>
      <w:r w:rsidRPr="008224B1">
        <w:rPr>
          <w:rFonts w:asciiTheme="majorHAnsi" w:hAnsiTheme="majorHAnsi" w:cstheme="majorHAnsi"/>
          <w:i/>
          <w:iCs/>
        </w:rPr>
        <w:t>Theo đề nghị của Vụ tr</w:t>
      </w:r>
      <w:r w:rsidRPr="008224B1">
        <w:rPr>
          <w:rFonts w:asciiTheme="majorHAnsi" w:hAnsiTheme="majorHAnsi" w:cstheme="majorHAnsi"/>
          <w:i/>
          <w:iCs/>
          <w:shd w:val="solid" w:color="FFFFFF" w:fill="auto"/>
        </w:rPr>
        <w:t>ưở</w:t>
      </w:r>
      <w:r w:rsidRPr="008224B1">
        <w:rPr>
          <w:rFonts w:asciiTheme="majorHAnsi" w:hAnsiTheme="majorHAnsi" w:cstheme="majorHAnsi"/>
          <w:i/>
          <w:iCs/>
        </w:rPr>
        <w:t>ng Vụ Tài chính – Kế toán,</w:t>
      </w:r>
    </w:p>
    <w:p w:rsidR="003F0849" w:rsidRPr="007325E3" w:rsidRDefault="003F0849" w:rsidP="008224B1">
      <w:pPr>
        <w:spacing w:after="120"/>
        <w:ind w:firstLine="720"/>
        <w:jc w:val="both"/>
        <w:rPr>
          <w:rFonts w:asciiTheme="majorHAnsi" w:hAnsiTheme="majorHAnsi" w:cstheme="majorHAnsi"/>
        </w:rPr>
      </w:pPr>
      <w:r w:rsidRPr="008224B1">
        <w:rPr>
          <w:rFonts w:asciiTheme="majorHAnsi" w:hAnsiTheme="majorHAnsi" w:cstheme="majorHAnsi"/>
          <w:i/>
          <w:iCs/>
        </w:rPr>
        <w:t xml:space="preserve">Thống đốc Ngân hàng Nhà nước Việt Nam ban hành Thông tư sửa đổi, bổ sung một số điều của Thông tư số 03/2013/TT-NHNN ngày 28 tháng 01 năm 2013 của Thống đốc Ngân </w:t>
      </w:r>
      <w:r w:rsidRPr="007325E3">
        <w:rPr>
          <w:rFonts w:asciiTheme="majorHAnsi" w:hAnsiTheme="majorHAnsi" w:cstheme="majorHAnsi"/>
          <w:i/>
          <w:iCs/>
        </w:rPr>
        <w:t>hàng Nhà nước Việt Nam quy định về hoạt động thông tin tín dụng của Ngân hàng Nhà nước Việt Nam.”</w:t>
      </w:r>
    </w:p>
  </w:footnote>
  <w:footnote w:id="3">
    <w:p w:rsidR="003F0849" w:rsidRPr="007325E3" w:rsidRDefault="003F0849" w:rsidP="00201A2C">
      <w:pPr>
        <w:spacing w:after="120"/>
        <w:ind w:firstLine="567"/>
        <w:jc w:val="both"/>
        <w:rPr>
          <w:rFonts w:asciiTheme="majorHAnsi" w:hAnsiTheme="majorHAnsi" w:cstheme="majorHAnsi"/>
        </w:rPr>
      </w:pPr>
      <w:r w:rsidRPr="007325E3">
        <w:rPr>
          <w:rStyle w:val="FootnoteReference"/>
          <w:rFonts w:asciiTheme="majorHAnsi" w:hAnsiTheme="majorHAnsi" w:cstheme="majorHAnsi"/>
        </w:rPr>
        <w:footnoteRef/>
      </w:r>
      <w:r w:rsidRPr="007325E3">
        <w:rPr>
          <w:rFonts w:asciiTheme="majorHAnsi" w:hAnsiTheme="majorHAnsi" w:cstheme="majorHAnsi"/>
        </w:rPr>
        <w:t xml:space="preserve"> Cụm từ “Trung tâm Thông tin tín dụng” được sửa đổi bởi cụm từ “Trung tâm Thông tin tín dụng Quốc gia Việt Nam” theo quy định </w:t>
      </w:r>
      <w:r w:rsidRPr="007325E3">
        <w:rPr>
          <w:rFonts w:asciiTheme="majorHAnsi" w:hAnsiTheme="majorHAnsi" w:cstheme="majorHAnsi"/>
          <w:lang w:val="nl-NL"/>
        </w:rPr>
        <w:t xml:space="preserve">tại khoản 2 Điều 2 của </w:t>
      </w:r>
      <w:r w:rsidRPr="007325E3">
        <w:rPr>
          <w:rFonts w:asciiTheme="majorHAnsi" w:hAnsiTheme="majorHAnsi" w:cstheme="majorHAnsi"/>
          <w:iCs/>
        </w:rPr>
        <w:t>Thông tư số 27/2017/TT-NHNN sửa đổi, bổ sung một số điều của Thông tư số 03/2013/TT-NHNN ngày 28/01/2013 của Thống đốc Ngân hàng Nhà nước Việt Nam quy định về hoạt động thông tin tín dụng của Ngân hàng Nhà nước Việt Nam, có hiệu lực kể từ ngày 01 tháng 7 năm 2018.</w:t>
      </w:r>
    </w:p>
    <w:p w:rsidR="003F0849" w:rsidRDefault="003F0849" w:rsidP="00201A2C"/>
    <w:p w:rsidR="003F0849" w:rsidRPr="00201A2C" w:rsidRDefault="003F0849">
      <w:pPr>
        <w:pStyle w:val="FootnoteText"/>
      </w:pPr>
    </w:p>
  </w:footnote>
  <w:footnote w:id="4">
    <w:p w:rsidR="003F0849" w:rsidRPr="007325E3" w:rsidRDefault="003F0849" w:rsidP="007325E3">
      <w:pPr>
        <w:spacing w:after="120"/>
        <w:ind w:firstLine="567"/>
        <w:jc w:val="both"/>
        <w:rPr>
          <w:rFonts w:asciiTheme="majorHAnsi" w:hAnsiTheme="majorHAnsi" w:cstheme="majorHAnsi"/>
        </w:rPr>
      </w:pPr>
      <w:r w:rsidRPr="008224B1">
        <w:rPr>
          <w:rStyle w:val="FootnoteReference"/>
          <w:rFonts w:asciiTheme="majorHAnsi" w:hAnsiTheme="majorHAnsi" w:cstheme="majorHAnsi"/>
        </w:rPr>
        <w:footnoteRef/>
      </w:r>
      <w:r w:rsidRPr="008224B1">
        <w:rPr>
          <w:rFonts w:asciiTheme="majorHAnsi" w:hAnsiTheme="majorHAnsi" w:cstheme="majorHAnsi"/>
        </w:rPr>
        <w:t xml:space="preserve"> </w:t>
      </w:r>
      <w:r w:rsidRPr="008224B1">
        <w:rPr>
          <w:rFonts w:asciiTheme="majorHAnsi" w:hAnsiTheme="majorHAnsi" w:cstheme="majorHAnsi"/>
          <w:lang w:val="nl-NL"/>
        </w:rPr>
        <w:t xml:space="preserve">Khoản này được sửa đổi theo quy định tại điểm a khoản 1 Điều 1 của </w:t>
      </w:r>
      <w:r w:rsidRPr="008224B1">
        <w:rPr>
          <w:rFonts w:asciiTheme="majorHAnsi" w:hAnsiTheme="majorHAnsi" w:cstheme="majorHAnsi"/>
          <w:iCs/>
        </w:rPr>
        <w:t>Thông tư số 27/2017/TT-NHNN sửa đổi, bổ sung một số điều của Thông tư số 03/2013/TT-NHNN ngày 28/01/2013 của Thống đốc Ngân hàng Nhà nước Việt Nam quy định về hoạt động thông tin tín dụng của Ngân hàng Nhà nước Việt Nam, có hiệu lực kể từ ngày 01 tháng 7 năm 2018.</w:t>
      </w:r>
    </w:p>
  </w:footnote>
  <w:footnote w:id="5">
    <w:p w:rsidR="003F0849" w:rsidRPr="00C16BEA" w:rsidRDefault="003F0849" w:rsidP="00C16BEA">
      <w:pPr>
        <w:spacing w:after="120"/>
        <w:ind w:firstLine="567"/>
        <w:jc w:val="both"/>
        <w:rPr>
          <w:rFonts w:asciiTheme="majorHAnsi" w:hAnsiTheme="majorHAnsi" w:cstheme="majorHAnsi"/>
        </w:rPr>
      </w:pPr>
      <w:r w:rsidRPr="00C16BEA">
        <w:rPr>
          <w:rStyle w:val="FootnoteReference"/>
          <w:rFonts w:asciiTheme="majorHAnsi" w:hAnsiTheme="majorHAnsi" w:cstheme="majorHAnsi"/>
        </w:rPr>
        <w:footnoteRef/>
      </w:r>
      <w:r w:rsidRPr="00C16BEA">
        <w:rPr>
          <w:rFonts w:asciiTheme="majorHAnsi" w:hAnsiTheme="majorHAnsi" w:cstheme="majorHAnsi"/>
        </w:rPr>
        <w:t xml:space="preserve"> </w:t>
      </w:r>
      <w:r w:rsidRPr="00C16BEA">
        <w:rPr>
          <w:rFonts w:asciiTheme="majorHAnsi" w:hAnsiTheme="majorHAnsi" w:cstheme="majorHAnsi"/>
          <w:lang w:val="nl-NL"/>
        </w:rPr>
        <w:t xml:space="preserve">Điểm này được sửa đổi theo quy định tại điểm b khoản 1 Điều 1 của </w:t>
      </w:r>
      <w:r w:rsidRPr="00C16BEA">
        <w:rPr>
          <w:rFonts w:asciiTheme="majorHAnsi" w:hAnsiTheme="majorHAnsi" w:cstheme="majorHAnsi"/>
          <w:iCs/>
        </w:rPr>
        <w:t>Thông tư số 27/2017/TT-NHNN sửa đổi, bổ sung một số điều của Thông tư số 03/2013/TT-NHNN ngày 28/01/2013 của Thống đốc Ngân hàng Nhà nước Việt Nam quy định về hoạt động thông tin tín dụng của Ngân hàng Nhà nước Việt Nam, có hiệu lực kể từ ngày 01 tháng 7 năm 2018.</w:t>
      </w:r>
    </w:p>
  </w:footnote>
  <w:footnote w:id="6">
    <w:p w:rsidR="003F0849" w:rsidRPr="007325E3" w:rsidRDefault="003F0849" w:rsidP="007325E3">
      <w:pPr>
        <w:spacing w:after="120"/>
        <w:ind w:firstLine="567"/>
        <w:jc w:val="both"/>
        <w:rPr>
          <w:rFonts w:asciiTheme="majorHAnsi" w:hAnsiTheme="majorHAnsi" w:cstheme="majorHAnsi"/>
        </w:rPr>
      </w:pPr>
      <w:r w:rsidRPr="00C16BEA">
        <w:rPr>
          <w:rStyle w:val="FootnoteReference"/>
          <w:rFonts w:asciiTheme="majorHAnsi" w:hAnsiTheme="majorHAnsi" w:cstheme="majorHAnsi"/>
        </w:rPr>
        <w:footnoteRef/>
      </w:r>
      <w:r w:rsidRPr="00C16BEA">
        <w:rPr>
          <w:rFonts w:asciiTheme="majorHAnsi" w:hAnsiTheme="majorHAnsi" w:cstheme="majorHAnsi"/>
        </w:rPr>
        <w:t xml:space="preserve"> </w:t>
      </w:r>
      <w:r w:rsidRPr="00C16BEA">
        <w:rPr>
          <w:rFonts w:asciiTheme="majorHAnsi" w:hAnsiTheme="majorHAnsi" w:cstheme="majorHAnsi"/>
          <w:lang w:val="nl-NL"/>
        </w:rPr>
        <w:t xml:space="preserve">Khoản này được bổ sung theo quy định tại điểm c khoản 1 Điều 1 của </w:t>
      </w:r>
      <w:r w:rsidRPr="00C16BEA">
        <w:rPr>
          <w:rFonts w:asciiTheme="majorHAnsi" w:hAnsiTheme="majorHAnsi" w:cstheme="majorHAnsi"/>
          <w:iCs/>
        </w:rPr>
        <w:t>Thông tư số 27/2017/TT-NHNN sửa đổi, bổ sung một số điều của Thông tư số 03/2013/TT-NHNN ngày 28/01/2013 của Thống đốc Ngân hàng Nhà nước Việt Nam quy định về hoạt động thông tin tín dụng của Ngân hàng Nhà nước Việt Nam, có hiệu lực kể từ ngày 01 tháng 7 năm 2018.</w:t>
      </w:r>
    </w:p>
  </w:footnote>
  <w:footnote w:id="7">
    <w:p w:rsidR="003F0849" w:rsidRPr="00C16BEA" w:rsidRDefault="003F0849" w:rsidP="00C16BEA">
      <w:pPr>
        <w:spacing w:after="120"/>
        <w:ind w:firstLine="567"/>
        <w:jc w:val="both"/>
        <w:rPr>
          <w:rFonts w:asciiTheme="majorHAnsi" w:hAnsiTheme="majorHAnsi" w:cstheme="majorHAnsi"/>
        </w:rPr>
      </w:pPr>
      <w:r w:rsidRPr="00C16BEA">
        <w:rPr>
          <w:rStyle w:val="FootnoteReference"/>
          <w:rFonts w:asciiTheme="majorHAnsi" w:hAnsiTheme="majorHAnsi" w:cstheme="majorHAnsi"/>
        </w:rPr>
        <w:footnoteRef/>
      </w:r>
      <w:r w:rsidRPr="00C16BEA">
        <w:rPr>
          <w:rFonts w:asciiTheme="majorHAnsi" w:hAnsiTheme="majorHAnsi" w:cstheme="majorHAnsi"/>
        </w:rPr>
        <w:t xml:space="preserve"> </w:t>
      </w:r>
      <w:r>
        <w:rPr>
          <w:rFonts w:asciiTheme="majorHAnsi" w:hAnsiTheme="majorHAnsi" w:cstheme="majorHAnsi"/>
          <w:lang w:val="nl-NL"/>
        </w:rPr>
        <w:t>Khoản</w:t>
      </w:r>
      <w:r w:rsidRPr="00C16BEA">
        <w:rPr>
          <w:rFonts w:asciiTheme="majorHAnsi" w:hAnsiTheme="majorHAnsi" w:cstheme="majorHAnsi"/>
          <w:lang w:val="nl-NL"/>
        </w:rPr>
        <w:t xml:space="preserve"> này được sửa đổi theo quy định tại </w:t>
      </w:r>
      <w:r>
        <w:rPr>
          <w:rFonts w:asciiTheme="majorHAnsi" w:hAnsiTheme="majorHAnsi" w:cstheme="majorHAnsi"/>
          <w:lang w:val="nl-NL"/>
        </w:rPr>
        <w:t>khoản 2</w:t>
      </w:r>
      <w:r w:rsidRPr="00C16BEA">
        <w:rPr>
          <w:rFonts w:asciiTheme="majorHAnsi" w:hAnsiTheme="majorHAnsi" w:cstheme="majorHAnsi"/>
          <w:lang w:val="nl-NL"/>
        </w:rPr>
        <w:t xml:space="preserve"> Điều 1 của </w:t>
      </w:r>
      <w:r w:rsidRPr="00C16BEA">
        <w:rPr>
          <w:rFonts w:asciiTheme="majorHAnsi" w:hAnsiTheme="majorHAnsi" w:cstheme="majorHAnsi"/>
          <w:iCs/>
        </w:rPr>
        <w:t>Thông tư số 27/2017/TT-NHNN sửa đổi, bổ sung một số điều của Thông tư số 03/2013/TT-NHNN ngày 28/01/2013 của Thống đốc Ngân hàng Nhà nước Việt Nam quy định về hoạt động thông tin tín dụng của Ngân hàng Nhà nước Việt Nam, có hiệu lực kể từ ngày 01 tháng 7 năm 2018.</w:t>
      </w:r>
    </w:p>
    <w:p w:rsidR="003F0849" w:rsidRDefault="003F0849" w:rsidP="00C16BEA"/>
    <w:p w:rsidR="003F0849" w:rsidRPr="00C16BEA" w:rsidRDefault="003F0849">
      <w:pPr>
        <w:pStyle w:val="FootnoteText"/>
      </w:pPr>
    </w:p>
  </w:footnote>
  <w:footnote w:id="8">
    <w:p w:rsidR="003F0849" w:rsidRPr="00C16BEA" w:rsidRDefault="003F0849" w:rsidP="00C16BEA">
      <w:pPr>
        <w:spacing w:after="120"/>
        <w:ind w:firstLine="567"/>
        <w:jc w:val="both"/>
        <w:rPr>
          <w:rFonts w:asciiTheme="majorHAnsi" w:hAnsiTheme="majorHAnsi" w:cstheme="majorHAnsi"/>
        </w:rPr>
      </w:pPr>
      <w:r w:rsidRPr="00C16BEA">
        <w:rPr>
          <w:rStyle w:val="FootnoteReference"/>
          <w:rFonts w:asciiTheme="majorHAnsi" w:hAnsiTheme="majorHAnsi" w:cstheme="majorHAnsi"/>
        </w:rPr>
        <w:footnoteRef/>
      </w:r>
      <w:r w:rsidRPr="00C16BEA">
        <w:rPr>
          <w:rFonts w:asciiTheme="majorHAnsi" w:hAnsiTheme="majorHAnsi" w:cstheme="majorHAnsi"/>
        </w:rPr>
        <w:t xml:space="preserve"> </w:t>
      </w:r>
      <w:r w:rsidRPr="00C16BEA">
        <w:rPr>
          <w:rFonts w:asciiTheme="majorHAnsi" w:hAnsiTheme="majorHAnsi" w:cstheme="majorHAnsi"/>
          <w:lang w:val="nl-NL"/>
        </w:rPr>
        <w:t xml:space="preserve">Khoản này được sửa đổi theo quy định tại khoản 3 Điều 1 của </w:t>
      </w:r>
      <w:r w:rsidRPr="00C16BEA">
        <w:rPr>
          <w:rFonts w:asciiTheme="majorHAnsi" w:hAnsiTheme="majorHAnsi" w:cstheme="majorHAnsi"/>
          <w:iCs/>
        </w:rPr>
        <w:t>Thông tư số 27/2017/TT-NHNN sửa đổi, bổ sung một số điều của Thông tư số 03/2013/TT-NHNN ngày 28/01/2013 của Thống đốc Ngân hàng Nhà nước Việt Nam quy định về hoạt động thông tin tín dụng của Ngân hàng Nhà nước Việt Nam, có hiệu lực kể từ ngày 01 tháng 7 năm 2018.</w:t>
      </w:r>
    </w:p>
    <w:p w:rsidR="003F0849" w:rsidRDefault="003F0849" w:rsidP="00C16BEA"/>
    <w:p w:rsidR="003F0849" w:rsidRPr="00C16BEA" w:rsidRDefault="003F0849">
      <w:pPr>
        <w:pStyle w:val="FootnoteText"/>
      </w:pPr>
    </w:p>
  </w:footnote>
  <w:footnote w:id="9">
    <w:p w:rsidR="003F0849" w:rsidRPr="00201A2C" w:rsidRDefault="003F0849" w:rsidP="00201A2C">
      <w:pPr>
        <w:spacing w:after="120"/>
        <w:ind w:firstLine="567"/>
        <w:jc w:val="both"/>
        <w:rPr>
          <w:rFonts w:asciiTheme="majorHAnsi" w:hAnsiTheme="majorHAnsi" w:cstheme="majorHAnsi"/>
        </w:rPr>
      </w:pPr>
      <w:r w:rsidRPr="00201A2C">
        <w:rPr>
          <w:rStyle w:val="FootnoteReference"/>
          <w:rFonts w:asciiTheme="majorHAnsi" w:hAnsiTheme="majorHAnsi" w:cstheme="majorHAnsi"/>
        </w:rPr>
        <w:footnoteRef/>
      </w:r>
      <w:r w:rsidRPr="00201A2C">
        <w:rPr>
          <w:rFonts w:asciiTheme="majorHAnsi" w:hAnsiTheme="majorHAnsi" w:cstheme="majorHAnsi"/>
          <w:lang w:val="nl-NL"/>
        </w:rPr>
        <w:t xml:space="preserve"> Khoản này được bổ sung theo quy định tại khoản 4 Điều 1 của </w:t>
      </w:r>
      <w:r w:rsidRPr="00201A2C">
        <w:rPr>
          <w:rFonts w:asciiTheme="majorHAnsi" w:hAnsiTheme="majorHAnsi" w:cstheme="majorHAnsi"/>
          <w:iCs/>
        </w:rPr>
        <w:t>Thông tư số 27/2017/TT-NHNN sửa đổi, bổ sung một số điều của Thông tư số 03/2013/TT-NHNN ngày 28/01/2013 của Thống đốc Ngân hàng Nhà nước Việt Nam quy định về hoạt động thông tin tín dụng của Ngân hàng Nhà nước Việt Nam, có hiệu lực kể từ ngày 01 tháng 7 năm 2018.</w:t>
      </w:r>
    </w:p>
  </w:footnote>
  <w:footnote w:id="10">
    <w:p w:rsidR="003F0849" w:rsidRPr="00201A2C" w:rsidRDefault="003F0849" w:rsidP="00201A2C">
      <w:pPr>
        <w:spacing w:after="120"/>
        <w:ind w:firstLine="567"/>
        <w:jc w:val="both"/>
        <w:rPr>
          <w:rFonts w:asciiTheme="majorHAnsi" w:hAnsiTheme="majorHAnsi" w:cstheme="majorHAnsi"/>
        </w:rPr>
      </w:pPr>
      <w:r w:rsidRPr="00201A2C">
        <w:rPr>
          <w:rStyle w:val="FootnoteReference"/>
          <w:rFonts w:asciiTheme="majorHAnsi" w:hAnsiTheme="majorHAnsi" w:cstheme="majorHAnsi"/>
        </w:rPr>
        <w:footnoteRef/>
      </w:r>
      <w:r w:rsidRPr="00201A2C">
        <w:rPr>
          <w:rFonts w:asciiTheme="majorHAnsi" w:hAnsiTheme="majorHAnsi" w:cstheme="majorHAnsi"/>
        </w:rPr>
        <w:t xml:space="preserve"> Cụm từ “Trung tâm Thông tin tín dụng” được sửa đổi bởi cụm từ “Trung tâm Thông tin tín dụng Quốc gia Việt Nam” theo quy định </w:t>
      </w:r>
      <w:r w:rsidRPr="00201A2C">
        <w:rPr>
          <w:rFonts w:asciiTheme="majorHAnsi" w:hAnsiTheme="majorHAnsi" w:cstheme="majorHAnsi"/>
          <w:lang w:val="nl-NL"/>
        </w:rPr>
        <w:t xml:space="preserve">tại khoản 2 Điều 2 của </w:t>
      </w:r>
      <w:r w:rsidRPr="00201A2C">
        <w:rPr>
          <w:rFonts w:asciiTheme="majorHAnsi" w:hAnsiTheme="majorHAnsi" w:cstheme="majorHAnsi"/>
          <w:iCs/>
        </w:rPr>
        <w:t>Thông tư số 27/2017/TT-NHNN sửa đổi, bổ sung một số điều của Thông tư số 03/2013/TT-NHNN ngày 28/01/2013 của Thống đốc Ngân hàng Nhà nước Việt Nam quy định về hoạt động thông tin tín dụng của Ngân hàng Nhà nước Việt Nam, có hiệu lực kể từ ngày 01 tháng 7 năm 2018.</w:t>
      </w:r>
    </w:p>
    <w:p w:rsidR="003F0849" w:rsidRPr="00201A2C" w:rsidRDefault="003F0849" w:rsidP="00201A2C">
      <w:pPr>
        <w:pStyle w:val="FootnoteText"/>
        <w:jc w:val="both"/>
        <w:rPr>
          <w:rFonts w:asciiTheme="majorHAnsi" w:hAnsiTheme="majorHAnsi" w:cstheme="majorHAnsi"/>
          <w:sz w:val="24"/>
          <w:szCs w:val="24"/>
        </w:rPr>
      </w:pPr>
    </w:p>
  </w:footnote>
  <w:footnote w:id="11">
    <w:p w:rsidR="003F0849" w:rsidRPr="00DF42BC" w:rsidRDefault="003F0849" w:rsidP="004F452A">
      <w:pPr>
        <w:spacing w:after="120"/>
        <w:ind w:firstLine="567"/>
        <w:jc w:val="both"/>
        <w:rPr>
          <w:rFonts w:asciiTheme="majorHAnsi" w:hAnsiTheme="majorHAnsi" w:cstheme="majorHAnsi"/>
        </w:rPr>
      </w:pPr>
      <w:r w:rsidRPr="00DF42BC">
        <w:rPr>
          <w:rStyle w:val="FootnoteReference"/>
          <w:rFonts w:asciiTheme="majorHAnsi" w:hAnsiTheme="majorHAnsi" w:cstheme="majorHAnsi"/>
        </w:rPr>
        <w:footnoteRef/>
      </w:r>
      <w:r w:rsidRPr="00DF42BC">
        <w:rPr>
          <w:rFonts w:asciiTheme="majorHAnsi" w:hAnsiTheme="majorHAnsi" w:cstheme="majorHAnsi"/>
        </w:rPr>
        <w:t xml:space="preserve"> </w:t>
      </w:r>
      <w:r w:rsidRPr="00DF42BC">
        <w:rPr>
          <w:rFonts w:asciiTheme="majorHAnsi" w:hAnsiTheme="majorHAnsi" w:cstheme="majorHAnsi"/>
          <w:lang w:val="nl-NL"/>
        </w:rPr>
        <w:t xml:space="preserve">Khoản này được sửa đổi theo quy định tại điểm a khoản 5 Điều 1 của </w:t>
      </w:r>
      <w:r w:rsidRPr="00DF42BC">
        <w:rPr>
          <w:rFonts w:asciiTheme="majorHAnsi" w:hAnsiTheme="majorHAnsi" w:cstheme="majorHAnsi"/>
          <w:iCs/>
        </w:rPr>
        <w:t>Thông tư số 27/2017/TT-NHNN sửa đổi, bổ sung một số điều của Thông tư số 03/2013/TT-NHNN ngày 28/01/2013 của Thống đốc Ngân hàng Nhà nước Việt Nam quy định về hoạt động thông tin tín dụng của Ngân hàng Nhà nước Việt Nam, có hiệu lực kể từ ngày 01 tháng 7 năm 2018.</w:t>
      </w:r>
    </w:p>
  </w:footnote>
  <w:footnote w:id="12">
    <w:p w:rsidR="003F0849" w:rsidRPr="00DF42BC" w:rsidRDefault="003F0849" w:rsidP="00DF42BC">
      <w:pPr>
        <w:spacing w:after="120"/>
        <w:ind w:firstLine="567"/>
        <w:jc w:val="both"/>
        <w:rPr>
          <w:rFonts w:asciiTheme="majorHAnsi" w:hAnsiTheme="majorHAnsi" w:cstheme="majorHAnsi"/>
        </w:rPr>
      </w:pPr>
      <w:r w:rsidRPr="00DF42BC">
        <w:rPr>
          <w:rStyle w:val="FootnoteReference"/>
          <w:rFonts w:asciiTheme="majorHAnsi" w:hAnsiTheme="majorHAnsi" w:cstheme="majorHAnsi"/>
        </w:rPr>
        <w:footnoteRef/>
      </w:r>
      <w:r w:rsidRPr="00DF42BC">
        <w:rPr>
          <w:rFonts w:asciiTheme="majorHAnsi" w:hAnsiTheme="majorHAnsi" w:cstheme="majorHAnsi"/>
        </w:rPr>
        <w:t xml:space="preserve"> </w:t>
      </w:r>
      <w:r w:rsidRPr="00DF42BC">
        <w:rPr>
          <w:rFonts w:asciiTheme="majorHAnsi" w:hAnsiTheme="majorHAnsi" w:cstheme="majorHAnsi"/>
          <w:lang w:val="nl-NL"/>
        </w:rPr>
        <w:t>Khoản này được sửa đổi</w:t>
      </w:r>
      <w:r w:rsidRPr="00C16BEA">
        <w:rPr>
          <w:rFonts w:asciiTheme="majorHAnsi" w:hAnsiTheme="majorHAnsi" w:cstheme="majorHAnsi"/>
          <w:lang w:val="nl-NL"/>
        </w:rPr>
        <w:t xml:space="preserve"> theo quy định tại</w:t>
      </w:r>
      <w:r>
        <w:rPr>
          <w:rFonts w:asciiTheme="majorHAnsi" w:hAnsiTheme="majorHAnsi" w:cstheme="majorHAnsi"/>
          <w:lang w:val="nl-NL"/>
        </w:rPr>
        <w:t xml:space="preserve"> điểm b khoản 5</w:t>
      </w:r>
      <w:r w:rsidRPr="00C16BEA">
        <w:rPr>
          <w:rFonts w:asciiTheme="majorHAnsi" w:hAnsiTheme="majorHAnsi" w:cstheme="majorHAnsi"/>
          <w:lang w:val="nl-NL"/>
        </w:rPr>
        <w:t xml:space="preserve"> Điều 1 của </w:t>
      </w:r>
      <w:r w:rsidRPr="00C16BEA">
        <w:rPr>
          <w:rFonts w:asciiTheme="majorHAnsi" w:hAnsiTheme="majorHAnsi" w:cstheme="majorHAnsi"/>
          <w:iCs/>
        </w:rPr>
        <w:t>Thông tư số 27/2017/TT-NHNN sửa đổi, bổ sung một số điều của Thông tư số 03/2013/TT-NHNN ngày 28/01/2013 của Thống đốc Ngân hàng Nhà nước Việt Nam quy định về hoạt động thông tin tín dụng của Ngân hàng Nhà nước Việt Nam, có hiệu lực kể từ ngày 01 tháng 7 năm 2018.</w:t>
      </w:r>
    </w:p>
  </w:footnote>
  <w:footnote w:id="13">
    <w:p w:rsidR="003F0849" w:rsidRPr="00C16BEA" w:rsidRDefault="003F0849" w:rsidP="00DF42BC">
      <w:pPr>
        <w:spacing w:after="120"/>
        <w:ind w:firstLine="567"/>
        <w:jc w:val="both"/>
        <w:rPr>
          <w:rFonts w:asciiTheme="majorHAnsi" w:hAnsiTheme="majorHAnsi" w:cstheme="majorHAnsi"/>
        </w:rPr>
      </w:pPr>
      <w:r w:rsidRPr="00DF42BC">
        <w:rPr>
          <w:rStyle w:val="FootnoteReference"/>
          <w:rFonts w:asciiTheme="majorHAnsi" w:hAnsiTheme="majorHAnsi" w:cstheme="majorHAnsi"/>
        </w:rPr>
        <w:footnoteRef/>
      </w:r>
      <w:r w:rsidRPr="00DF42BC">
        <w:rPr>
          <w:rFonts w:asciiTheme="majorHAnsi" w:hAnsiTheme="majorHAnsi" w:cstheme="majorHAnsi"/>
        </w:rPr>
        <w:t xml:space="preserve"> </w:t>
      </w:r>
      <w:r w:rsidRPr="00DF42BC">
        <w:rPr>
          <w:rFonts w:asciiTheme="majorHAnsi" w:hAnsiTheme="majorHAnsi" w:cstheme="majorHAnsi"/>
          <w:lang w:val="nl-NL"/>
        </w:rPr>
        <w:t xml:space="preserve">Khoản này được </w:t>
      </w:r>
      <w:r>
        <w:rPr>
          <w:rFonts w:asciiTheme="majorHAnsi" w:hAnsiTheme="majorHAnsi" w:cstheme="majorHAnsi"/>
          <w:lang w:val="nl-NL"/>
        </w:rPr>
        <w:t>bổ sung</w:t>
      </w:r>
      <w:r w:rsidRPr="00C16BEA">
        <w:rPr>
          <w:rFonts w:asciiTheme="majorHAnsi" w:hAnsiTheme="majorHAnsi" w:cstheme="majorHAnsi"/>
          <w:lang w:val="nl-NL"/>
        </w:rPr>
        <w:t xml:space="preserve"> theo quy định tại</w:t>
      </w:r>
      <w:r>
        <w:rPr>
          <w:rFonts w:asciiTheme="majorHAnsi" w:hAnsiTheme="majorHAnsi" w:cstheme="majorHAnsi"/>
          <w:lang w:val="nl-NL"/>
        </w:rPr>
        <w:t xml:space="preserve"> điểm c khoản 5</w:t>
      </w:r>
      <w:r w:rsidRPr="00C16BEA">
        <w:rPr>
          <w:rFonts w:asciiTheme="majorHAnsi" w:hAnsiTheme="majorHAnsi" w:cstheme="majorHAnsi"/>
          <w:lang w:val="nl-NL"/>
        </w:rPr>
        <w:t xml:space="preserve"> Điều 1 của </w:t>
      </w:r>
      <w:r w:rsidRPr="00C16BEA">
        <w:rPr>
          <w:rFonts w:asciiTheme="majorHAnsi" w:hAnsiTheme="majorHAnsi" w:cstheme="majorHAnsi"/>
          <w:iCs/>
        </w:rPr>
        <w:t>Thông tư số 27/2017/TT-NHNN sửa đổi, bổ sung một số điều của Thông tư số 03/2013/TT-NHNN ngày 28/01/2013 của Thống đốc Ngân hàng Nhà nước Việt Nam quy định về hoạt động thông tin tín dụng của Ngân hàng Nhà nước Việt Nam, có hiệu lực kể từ ngày 01 tháng 7 năm 2018.</w:t>
      </w:r>
    </w:p>
    <w:p w:rsidR="003F0849" w:rsidRPr="00FE20ED" w:rsidRDefault="003F0849">
      <w:pPr>
        <w:pStyle w:val="FootnoteText"/>
        <w:rPr>
          <w:rFonts w:asciiTheme="majorHAnsi" w:hAnsiTheme="majorHAnsi" w:cstheme="majorHAnsi"/>
        </w:rPr>
      </w:pPr>
    </w:p>
  </w:footnote>
  <w:footnote w:id="14">
    <w:p w:rsidR="003F0849" w:rsidRPr="00051B1C" w:rsidRDefault="003F0849" w:rsidP="00051B1C">
      <w:pPr>
        <w:spacing w:after="120"/>
        <w:ind w:firstLine="567"/>
        <w:jc w:val="both"/>
        <w:rPr>
          <w:rFonts w:asciiTheme="majorHAnsi" w:hAnsiTheme="majorHAnsi" w:cstheme="majorHAnsi"/>
        </w:rPr>
      </w:pPr>
      <w:r w:rsidRPr="00051B1C">
        <w:rPr>
          <w:rStyle w:val="FootnoteReference"/>
          <w:rFonts w:asciiTheme="majorHAnsi" w:hAnsiTheme="majorHAnsi" w:cstheme="majorHAnsi"/>
        </w:rPr>
        <w:footnoteRef/>
      </w:r>
      <w:r w:rsidRPr="00051B1C">
        <w:rPr>
          <w:rFonts w:asciiTheme="majorHAnsi" w:hAnsiTheme="majorHAnsi" w:cstheme="majorHAnsi"/>
        </w:rPr>
        <w:t xml:space="preserve"> Cụm từ “Vụ Dự báo thống kê tiền tệ” được sửa đổi bởi cụm từ “Vụ Dự báo, thống kê” theo quy định </w:t>
      </w:r>
      <w:r w:rsidRPr="00051B1C">
        <w:rPr>
          <w:rFonts w:asciiTheme="majorHAnsi" w:hAnsiTheme="majorHAnsi" w:cstheme="majorHAnsi"/>
          <w:lang w:val="nl-NL"/>
        </w:rPr>
        <w:t xml:space="preserve">tại khoản 3 Điều 2 của </w:t>
      </w:r>
      <w:r w:rsidRPr="00051B1C">
        <w:rPr>
          <w:rFonts w:asciiTheme="majorHAnsi" w:hAnsiTheme="majorHAnsi" w:cstheme="majorHAnsi"/>
          <w:iCs/>
        </w:rPr>
        <w:t>Thông tư số 27/2017/TT-NHNN sửa đổi, bổ sung một số điều của Thông tư số 03/2013/TT-NHNN ngày 28/01/2013 của Thống đốc Ngân hàng Nhà nước Việt Nam quy định về hoạt động thông tin tín dụng của Ngân hàng Nhà nước Việt Nam, có hiệu lực kể từ ngày 01 tháng 7 năm 2018.</w:t>
      </w:r>
    </w:p>
  </w:footnote>
  <w:footnote w:id="15">
    <w:p w:rsidR="003F0849" w:rsidRPr="00051B1C" w:rsidRDefault="003F0849" w:rsidP="00051B1C">
      <w:pPr>
        <w:spacing w:after="120"/>
        <w:ind w:firstLine="567"/>
        <w:jc w:val="both"/>
        <w:rPr>
          <w:rFonts w:asciiTheme="majorHAnsi" w:hAnsiTheme="majorHAnsi" w:cstheme="majorHAnsi"/>
        </w:rPr>
      </w:pPr>
      <w:r w:rsidRPr="00051B1C">
        <w:rPr>
          <w:rStyle w:val="FootnoteReference"/>
          <w:rFonts w:asciiTheme="majorHAnsi" w:hAnsiTheme="majorHAnsi" w:cstheme="majorHAnsi"/>
        </w:rPr>
        <w:footnoteRef/>
      </w:r>
      <w:r w:rsidRPr="00051B1C">
        <w:rPr>
          <w:rFonts w:asciiTheme="majorHAnsi" w:hAnsiTheme="majorHAnsi" w:cstheme="majorHAnsi"/>
        </w:rPr>
        <w:t xml:space="preserve"> Cụm từ “Vụ Tín dụng” được sửa đổi bởi cụm từ “Vụ Tín dụng các ngành kinh tế” theo quy định </w:t>
      </w:r>
      <w:r w:rsidRPr="00051B1C">
        <w:rPr>
          <w:rFonts w:asciiTheme="majorHAnsi" w:hAnsiTheme="majorHAnsi" w:cstheme="majorHAnsi"/>
          <w:lang w:val="nl-NL"/>
        </w:rPr>
        <w:t xml:space="preserve">tại khoản 3 Điều 2 của </w:t>
      </w:r>
      <w:r w:rsidRPr="00051B1C">
        <w:rPr>
          <w:rFonts w:asciiTheme="majorHAnsi" w:hAnsiTheme="majorHAnsi" w:cstheme="majorHAnsi"/>
          <w:iCs/>
        </w:rPr>
        <w:t>Thông tư số 27/2017/TT-NHNN sửa đổi, bổ sung một số điều của Thông tư số 03/2013/TT-NHNN ngày 28/01/2013 của Thống đốc Ngân hàng Nhà nước Việt Nam quy định về hoạt động thông tin tín dụng của Ngân hàng Nhà nước Việt Nam, có hiệu lực kể từ ngày 01 tháng 7 năm 2018.</w:t>
      </w:r>
    </w:p>
    <w:p w:rsidR="003F0849" w:rsidRPr="00051B1C" w:rsidRDefault="003F0849">
      <w:pPr>
        <w:pStyle w:val="FootnoteText"/>
        <w:rPr>
          <w:rFonts w:asciiTheme="majorHAnsi" w:hAnsiTheme="majorHAnsi" w:cstheme="majorHAnsi"/>
        </w:rPr>
      </w:pPr>
    </w:p>
  </w:footnote>
  <w:footnote w:id="16">
    <w:p w:rsidR="003F0849" w:rsidRPr="007325E3" w:rsidRDefault="003F0849" w:rsidP="007325E3">
      <w:pPr>
        <w:spacing w:after="120"/>
        <w:ind w:firstLine="567"/>
        <w:jc w:val="both"/>
        <w:rPr>
          <w:rFonts w:asciiTheme="majorHAnsi" w:hAnsiTheme="majorHAnsi" w:cstheme="majorHAnsi"/>
        </w:rPr>
      </w:pPr>
      <w:r w:rsidRPr="00DF42BC">
        <w:rPr>
          <w:rStyle w:val="FootnoteReference"/>
          <w:rFonts w:asciiTheme="majorHAnsi" w:hAnsiTheme="majorHAnsi" w:cstheme="majorHAnsi"/>
        </w:rPr>
        <w:footnoteRef/>
      </w:r>
      <w:r w:rsidRPr="00DF42BC">
        <w:rPr>
          <w:rFonts w:asciiTheme="majorHAnsi" w:hAnsiTheme="majorHAnsi" w:cstheme="majorHAnsi"/>
        </w:rPr>
        <w:t xml:space="preserve"> </w:t>
      </w:r>
      <w:r>
        <w:rPr>
          <w:rFonts w:asciiTheme="majorHAnsi" w:hAnsiTheme="majorHAnsi" w:cstheme="majorHAnsi"/>
          <w:lang w:val="nl-NL"/>
        </w:rPr>
        <w:t xml:space="preserve">Khoản </w:t>
      </w:r>
      <w:r w:rsidRPr="00DF42BC">
        <w:rPr>
          <w:rFonts w:asciiTheme="majorHAnsi" w:hAnsiTheme="majorHAnsi" w:cstheme="majorHAnsi"/>
          <w:lang w:val="nl-NL"/>
        </w:rPr>
        <w:t xml:space="preserve">này được sửa đổi theo quy định tại </w:t>
      </w:r>
      <w:r>
        <w:rPr>
          <w:rFonts w:asciiTheme="majorHAnsi" w:hAnsiTheme="majorHAnsi" w:cstheme="majorHAnsi"/>
          <w:lang w:val="nl-NL"/>
        </w:rPr>
        <w:t>khoản 6</w:t>
      </w:r>
      <w:r w:rsidRPr="00DF42BC">
        <w:rPr>
          <w:rFonts w:asciiTheme="majorHAnsi" w:hAnsiTheme="majorHAnsi" w:cstheme="majorHAnsi"/>
          <w:lang w:val="nl-NL"/>
        </w:rPr>
        <w:t xml:space="preserve"> Điều 1 của </w:t>
      </w:r>
      <w:r w:rsidRPr="00DF42BC">
        <w:rPr>
          <w:rFonts w:asciiTheme="majorHAnsi" w:hAnsiTheme="majorHAnsi" w:cstheme="majorHAnsi"/>
          <w:iCs/>
        </w:rPr>
        <w:t>Thông tư số 27/2017/TT-NHNN sửa đổi, bổ sung một số điều của Thông tư số 03/2013/TT-NHNN ngày 28/01/2013 của Thống đốc Ngân hàng Nhà nước Việt Nam quy định về hoạt động thông tin tín dụng của Ngân hàng Nhà nước Việt Nam, có hiệu lực kể từ ngày 01 tháng 7 năm 2018.</w:t>
      </w:r>
    </w:p>
  </w:footnote>
  <w:footnote w:id="17">
    <w:p w:rsidR="003F0849" w:rsidRPr="00DF42BC" w:rsidRDefault="003F0849" w:rsidP="00DF42BC">
      <w:pPr>
        <w:spacing w:after="120"/>
        <w:ind w:firstLine="567"/>
        <w:jc w:val="both"/>
        <w:rPr>
          <w:rFonts w:asciiTheme="majorHAnsi" w:hAnsiTheme="majorHAnsi" w:cstheme="majorHAnsi"/>
        </w:rPr>
      </w:pPr>
      <w:r w:rsidRPr="00DF42BC">
        <w:rPr>
          <w:rStyle w:val="FootnoteReference"/>
          <w:rFonts w:asciiTheme="majorHAnsi" w:hAnsiTheme="majorHAnsi" w:cstheme="majorHAnsi"/>
        </w:rPr>
        <w:footnoteRef/>
      </w:r>
      <w:r w:rsidRPr="00DF42BC">
        <w:rPr>
          <w:rFonts w:asciiTheme="majorHAnsi" w:hAnsiTheme="majorHAnsi" w:cstheme="majorHAnsi"/>
        </w:rPr>
        <w:t xml:space="preserve"> </w:t>
      </w:r>
      <w:r w:rsidRPr="00DF42BC">
        <w:rPr>
          <w:rFonts w:asciiTheme="majorHAnsi" w:hAnsiTheme="majorHAnsi" w:cstheme="majorHAnsi"/>
          <w:lang w:val="nl-NL"/>
        </w:rPr>
        <w:t xml:space="preserve">Khoản này được sửa đổi theo quy định tại khoản 7 Điều 1 của </w:t>
      </w:r>
      <w:r w:rsidRPr="00DF42BC">
        <w:rPr>
          <w:rFonts w:asciiTheme="majorHAnsi" w:hAnsiTheme="majorHAnsi" w:cstheme="majorHAnsi"/>
          <w:iCs/>
        </w:rPr>
        <w:t>Thông tư số 27/2017/TT-NHNN sửa đổi, bổ sung một số điều của Thông tư số 03/2013/TT-NHNN ngày 28/01/2013 của Thống đốc Ngân hàng Nhà nước Việt Nam quy định về hoạt động thông tin tín dụng của Ngân hàng Nhà nước Việt Nam, có hiệu lực kể từ ngày 01 tháng 7 năm 2018.</w:t>
      </w:r>
    </w:p>
  </w:footnote>
  <w:footnote w:id="18">
    <w:p w:rsidR="003F0849" w:rsidRPr="00DF42BC" w:rsidRDefault="003F0849" w:rsidP="00DF42BC">
      <w:pPr>
        <w:spacing w:after="120"/>
        <w:ind w:firstLine="567"/>
        <w:jc w:val="both"/>
        <w:rPr>
          <w:rFonts w:asciiTheme="majorHAnsi" w:hAnsiTheme="majorHAnsi" w:cstheme="majorHAnsi"/>
        </w:rPr>
      </w:pPr>
      <w:r w:rsidRPr="00DF42BC">
        <w:rPr>
          <w:rStyle w:val="FootnoteReference"/>
          <w:rFonts w:asciiTheme="majorHAnsi" w:hAnsiTheme="majorHAnsi" w:cstheme="majorHAnsi"/>
        </w:rPr>
        <w:footnoteRef/>
      </w:r>
      <w:r w:rsidRPr="00DF42BC">
        <w:rPr>
          <w:rFonts w:asciiTheme="majorHAnsi" w:hAnsiTheme="majorHAnsi" w:cstheme="majorHAnsi"/>
        </w:rPr>
        <w:t xml:space="preserve"> </w:t>
      </w:r>
      <w:r w:rsidRPr="00DF42BC">
        <w:rPr>
          <w:rFonts w:asciiTheme="majorHAnsi" w:hAnsiTheme="majorHAnsi" w:cstheme="majorHAnsi"/>
          <w:lang w:val="nl-NL"/>
        </w:rPr>
        <w:t xml:space="preserve">Khoản này được sửa đổi theo quy định tại khoản 8 Điều 1 của </w:t>
      </w:r>
      <w:r w:rsidRPr="00DF42BC">
        <w:rPr>
          <w:rFonts w:asciiTheme="majorHAnsi" w:hAnsiTheme="majorHAnsi" w:cstheme="majorHAnsi"/>
          <w:iCs/>
        </w:rPr>
        <w:t>Thông tư số 27/2017/TT-NHNN sửa đổi, bổ sung một số điều của Thông tư số 03/2013/TT-NHNN ngày 28/01/2013 của Thống đốc Ngân hàng Nhà nước Việt Nam quy định về hoạt động thông tin tín dụng của Ngân hàng Nhà nước Việt Nam, có hiệu lực kể từ ngày 01 tháng 7 năm 2018.</w:t>
      </w:r>
    </w:p>
    <w:p w:rsidR="003F0849" w:rsidRPr="00DF42BC" w:rsidRDefault="003F0849">
      <w:pPr>
        <w:pStyle w:val="FootnoteText"/>
      </w:pPr>
    </w:p>
  </w:footnote>
  <w:footnote w:id="19">
    <w:p w:rsidR="003F0849" w:rsidRPr="00051B1C" w:rsidRDefault="003F0849" w:rsidP="00051B1C">
      <w:pPr>
        <w:spacing w:after="120"/>
        <w:ind w:firstLine="567"/>
        <w:jc w:val="both"/>
        <w:rPr>
          <w:rFonts w:asciiTheme="majorHAnsi" w:hAnsiTheme="majorHAnsi" w:cstheme="majorHAnsi"/>
          <w:iCs/>
        </w:rPr>
      </w:pPr>
      <w:r w:rsidRPr="00051B1C">
        <w:rPr>
          <w:rStyle w:val="FootnoteReference"/>
          <w:rFonts w:asciiTheme="majorHAnsi" w:hAnsiTheme="majorHAnsi" w:cstheme="majorHAnsi"/>
        </w:rPr>
        <w:footnoteRef/>
      </w:r>
      <w:r w:rsidRPr="00051B1C">
        <w:rPr>
          <w:rFonts w:asciiTheme="majorHAnsi" w:hAnsiTheme="majorHAnsi" w:cstheme="majorHAnsi"/>
        </w:rPr>
        <w:t xml:space="preserve"> Điều 3 và Điều 4 của </w:t>
      </w:r>
      <w:r w:rsidRPr="00051B1C">
        <w:rPr>
          <w:rFonts w:asciiTheme="majorHAnsi" w:hAnsiTheme="majorHAnsi" w:cstheme="majorHAnsi"/>
          <w:iCs/>
        </w:rPr>
        <w:t xml:space="preserve">Thông tư số 27/2017/TT-NHNN sửa đổi, bổ sung một số điều của Thông tư số 03/2013/TT-NHNN ngày 28/01/2013 của Thống đốc Ngân hàng Nhà nước Việt Nam quy định về hoạt động thông tin tín dụng của Ngân hàng Nhà nước Việt Nam, có hiệu lực kể từ ngày 01 tháng 7 năm 2018 quy định như sau: </w:t>
      </w:r>
    </w:p>
    <w:p w:rsidR="003F0849" w:rsidRPr="00051B1C" w:rsidRDefault="003F0849" w:rsidP="00051B1C">
      <w:pPr>
        <w:spacing w:after="120"/>
        <w:ind w:firstLine="720"/>
        <w:jc w:val="both"/>
        <w:rPr>
          <w:rFonts w:asciiTheme="majorHAnsi" w:hAnsiTheme="majorHAnsi" w:cstheme="majorHAnsi"/>
          <w:i/>
        </w:rPr>
      </w:pPr>
      <w:r w:rsidRPr="00051B1C">
        <w:rPr>
          <w:rFonts w:asciiTheme="majorHAnsi" w:hAnsiTheme="majorHAnsi" w:cstheme="majorHAnsi"/>
          <w:i/>
          <w:iCs/>
        </w:rPr>
        <w:t>“</w:t>
      </w:r>
      <w:r w:rsidRPr="00051B1C">
        <w:rPr>
          <w:rFonts w:asciiTheme="majorHAnsi" w:hAnsiTheme="majorHAnsi" w:cstheme="majorHAnsi"/>
          <w:b/>
          <w:i/>
        </w:rPr>
        <w:t>Điều 3.</w:t>
      </w:r>
      <w:r w:rsidRPr="00051B1C">
        <w:rPr>
          <w:rFonts w:asciiTheme="majorHAnsi" w:hAnsiTheme="majorHAnsi" w:cstheme="majorHAnsi"/>
          <w:b/>
          <w:bCs/>
          <w:i/>
        </w:rPr>
        <w:t xml:space="preserve"> Tổ chức </w:t>
      </w:r>
      <w:r w:rsidRPr="00051B1C">
        <w:rPr>
          <w:rFonts w:asciiTheme="majorHAnsi" w:hAnsiTheme="majorHAnsi" w:cstheme="majorHAnsi"/>
          <w:b/>
          <w:bCs/>
          <w:i/>
          <w:shd w:val="solid" w:color="FFFFFF" w:fill="auto"/>
        </w:rPr>
        <w:t>thực hiện</w:t>
      </w:r>
    </w:p>
    <w:p w:rsidR="003F0849" w:rsidRPr="00051B1C" w:rsidRDefault="003F0849" w:rsidP="00051B1C">
      <w:pPr>
        <w:spacing w:after="120"/>
        <w:ind w:firstLine="720"/>
        <w:jc w:val="both"/>
        <w:rPr>
          <w:rFonts w:asciiTheme="majorHAnsi" w:hAnsiTheme="majorHAnsi" w:cstheme="majorHAnsi"/>
          <w:b/>
          <w:bCs/>
          <w:i/>
        </w:rPr>
      </w:pPr>
      <w:r w:rsidRPr="00051B1C">
        <w:rPr>
          <w:rFonts w:asciiTheme="majorHAnsi" w:hAnsiTheme="majorHAnsi" w:cstheme="majorHAnsi"/>
          <w:i/>
        </w:rPr>
        <w:t xml:space="preserve">Chánh Văn phòng, Vụ trưởng Vụ Tài chính – Kế toán, Tổng Giám đốc Trung tâm Thông tin tín dụng Quốc gia Việt Nam, thủ trưởng các đơn vị thuộc Ngân hàng Nhà nước; Giám đốc Ngân hàng Nhà nước chi nhánh tỉnh, </w:t>
      </w:r>
      <w:r w:rsidRPr="00051B1C">
        <w:rPr>
          <w:rFonts w:asciiTheme="majorHAnsi" w:hAnsiTheme="majorHAnsi" w:cstheme="majorHAnsi"/>
          <w:i/>
          <w:shd w:val="solid" w:color="FFFFFF" w:fill="auto"/>
        </w:rPr>
        <w:t>thành phố</w:t>
      </w:r>
      <w:r w:rsidRPr="00051B1C">
        <w:rPr>
          <w:rFonts w:asciiTheme="majorHAnsi" w:hAnsiTheme="majorHAnsi" w:cstheme="majorHAnsi"/>
          <w:i/>
        </w:rPr>
        <w:t xml:space="preserve"> trực thuộc Trung ương; Chủ tịch Hội đồng quản trị, Chủ tịch Hội đồng thành viên, Tổng Giám đốc (Giám đốc) các tổ chức tín dụng, chi nhánh ngân hàng nước ngoài chịu trách nhiệm tổ chức thực hiện Thông tư này.</w:t>
      </w:r>
      <w:r w:rsidRPr="00051B1C">
        <w:rPr>
          <w:rFonts w:asciiTheme="majorHAnsi" w:hAnsiTheme="majorHAnsi" w:cstheme="majorHAnsi"/>
          <w:b/>
          <w:bCs/>
          <w:i/>
        </w:rPr>
        <w:t xml:space="preserve"> </w:t>
      </w:r>
    </w:p>
    <w:p w:rsidR="003F0849" w:rsidRPr="00051B1C" w:rsidRDefault="003F0849" w:rsidP="00051B1C">
      <w:pPr>
        <w:spacing w:after="120"/>
        <w:ind w:firstLine="720"/>
        <w:jc w:val="both"/>
        <w:rPr>
          <w:rFonts w:asciiTheme="majorHAnsi" w:hAnsiTheme="majorHAnsi" w:cstheme="majorHAnsi"/>
          <w:b/>
          <w:bCs/>
          <w:i/>
        </w:rPr>
      </w:pPr>
      <w:r w:rsidRPr="00051B1C">
        <w:rPr>
          <w:rFonts w:asciiTheme="majorHAnsi" w:hAnsiTheme="majorHAnsi" w:cstheme="majorHAnsi"/>
          <w:b/>
          <w:bCs/>
          <w:i/>
        </w:rPr>
        <w:t>Điều 4. Điều khoản thi hành</w:t>
      </w:r>
    </w:p>
    <w:p w:rsidR="003F0849" w:rsidRPr="007325E3" w:rsidRDefault="003F0849" w:rsidP="007325E3">
      <w:pPr>
        <w:spacing w:after="120"/>
        <w:ind w:firstLine="720"/>
        <w:jc w:val="both"/>
        <w:rPr>
          <w:rFonts w:asciiTheme="majorHAnsi" w:hAnsiTheme="majorHAnsi" w:cstheme="majorHAnsi"/>
          <w:i/>
        </w:rPr>
      </w:pPr>
      <w:r w:rsidRPr="00051B1C">
        <w:rPr>
          <w:rFonts w:asciiTheme="majorHAnsi" w:hAnsiTheme="majorHAnsi" w:cstheme="majorHAnsi"/>
          <w:i/>
        </w:rPr>
        <w:t>Thông tư này có hiệu lực thi hành kể từ ngày 01 tháng 7 năm 2018.”</w:t>
      </w:r>
    </w:p>
  </w:footnote>
  <w:footnote w:id="20">
    <w:p w:rsidR="003F0849" w:rsidRPr="00201A2C" w:rsidRDefault="003F0849" w:rsidP="00201A2C">
      <w:pPr>
        <w:spacing w:after="120"/>
        <w:ind w:firstLine="567"/>
        <w:jc w:val="both"/>
        <w:rPr>
          <w:rFonts w:asciiTheme="majorHAnsi" w:hAnsiTheme="majorHAnsi" w:cstheme="majorHAnsi"/>
        </w:rPr>
      </w:pPr>
      <w:r w:rsidRPr="00201A2C">
        <w:rPr>
          <w:rStyle w:val="FootnoteReference"/>
          <w:rFonts w:asciiTheme="majorHAnsi" w:hAnsiTheme="majorHAnsi" w:cstheme="majorHAnsi"/>
        </w:rPr>
        <w:footnoteRef/>
      </w:r>
      <w:r w:rsidRPr="00201A2C">
        <w:rPr>
          <w:rFonts w:asciiTheme="majorHAnsi" w:hAnsiTheme="majorHAnsi" w:cstheme="majorHAnsi"/>
        </w:rPr>
        <w:t xml:space="preserve"> Cụm từ “Trung tâm Thông tin tín dụng” được sửa đổi bởi cụm từ “Trung tâm Thông tin tín dụng Quốc gia Việt Nam” theo quy định </w:t>
      </w:r>
      <w:r w:rsidRPr="00201A2C">
        <w:rPr>
          <w:rFonts w:asciiTheme="majorHAnsi" w:hAnsiTheme="majorHAnsi" w:cstheme="majorHAnsi"/>
          <w:lang w:val="nl-NL"/>
        </w:rPr>
        <w:t xml:space="preserve">tại khoản 2 Điều 2 của </w:t>
      </w:r>
      <w:r w:rsidRPr="00201A2C">
        <w:rPr>
          <w:rFonts w:asciiTheme="majorHAnsi" w:hAnsiTheme="majorHAnsi" w:cstheme="majorHAnsi"/>
          <w:iCs/>
        </w:rPr>
        <w:t>Thông tư số 27/2017/TT-NHNN sửa đổi, bổ sung một số điều của Thông tư số 03/2013/TT-NHNN ngày 28/01/2013 của Thống đốc Ngân hàng Nhà nước Việt Nam quy định về hoạt động thông tin tín dụng của Ngân hàng Nhà nước Việt Nam, có hiệu lực kể từ ngày 01 tháng 7 năm 2018.</w:t>
      </w:r>
    </w:p>
    <w:p w:rsidR="003F0849" w:rsidRPr="00201A2C" w:rsidRDefault="003F0849">
      <w:pPr>
        <w:pStyle w:val="FootnoteText"/>
      </w:pPr>
    </w:p>
  </w:footnote>
  <w:footnote w:id="21">
    <w:p w:rsidR="003F0849" w:rsidRPr="007325E3" w:rsidRDefault="003F0849" w:rsidP="007325E3">
      <w:pPr>
        <w:spacing w:after="120"/>
        <w:ind w:firstLine="567"/>
        <w:jc w:val="both"/>
        <w:rPr>
          <w:rFonts w:asciiTheme="majorHAnsi" w:hAnsiTheme="majorHAnsi" w:cstheme="majorHAnsi"/>
        </w:rPr>
      </w:pPr>
      <w:r w:rsidRPr="007325E3">
        <w:rPr>
          <w:rStyle w:val="FootnoteReference"/>
          <w:rFonts w:asciiTheme="majorHAnsi" w:hAnsiTheme="majorHAnsi" w:cstheme="majorHAnsi"/>
        </w:rPr>
        <w:footnoteRef/>
      </w:r>
      <w:r w:rsidRPr="007325E3">
        <w:rPr>
          <w:rFonts w:asciiTheme="majorHAnsi" w:hAnsiTheme="majorHAnsi" w:cstheme="majorHAnsi"/>
        </w:rPr>
        <w:t xml:space="preserve"> Phụ lục này được thay thế </w:t>
      </w:r>
      <w:r>
        <w:rPr>
          <w:rFonts w:asciiTheme="majorHAnsi" w:hAnsiTheme="majorHAnsi" w:cstheme="majorHAnsi"/>
          <w:lang w:val="nl-NL"/>
        </w:rPr>
        <w:t>theo quy định tại khoản 1</w:t>
      </w:r>
      <w:r w:rsidRPr="007325E3">
        <w:rPr>
          <w:rFonts w:asciiTheme="majorHAnsi" w:hAnsiTheme="majorHAnsi" w:cstheme="majorHAnsi"/>
          <w:lang w:val="nl-NL"/>
        </w:rPr>
        <w:t xml:space="preserve"> Điều 2 của </w:t>
      </w:r>
      <w:r w:rsidRPr="007325E3">
        <w:rPr>
          <w:rFonts w:asciiTheme="majorHAnsi" w:hAnsiTheme="majorHAnsi" w:cstheme="majorHAnsi"/>
          <w:iCs/>
        </w:rPr>
        <w:t>Thông tư số 27/2017/TT-NHNN sửa đổi, bổ sung một số điều của Thông tư số 03/2013/TT-NHNN ngày 28/01/2013 của Thống đốc Ngân hàng Nhà nước Việt Nam quy định về hoạt động thông tin tín dụng của Ngân hàng Nhà nước Việt Nam, có hiệu lực kể từ ngày 01 tháng 7 năm 2018.</w:t>
      </w:r>
    </w:p>
    <w:p w:rsidR="003F0849" w:rsidRPr="007325E3" w:rsidRDefault="003F084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1754"/>
      <w:docPartObj>
        <w:docPartGallery w:val="Page Numbers (Top of Page)"/>
        <w:docPartUnique/>
      </w:docPartObj>
    </w:sdtPr>
    <w:sdtContent>
      <w:p w:rsidR="003F0849" w:rsidRDefault="0023405A">
        <w:pPr>
          <w:pStyle w:val="Header"/>
          <w:jc w:val="center"/>
        </w:pPr>
        <w:r w:rsidRPr="003F0849">
          <w:rPr>
            <w:rFonts w:asciiTheme="majorHAnsi" w:hAnsiTheme="majorHAnsi" w:cstheme="majorHAnsi"/>
          </w:rPr>
          <w:fldChar w:fldCharType="begin"/>
        </w:r>
        <w:r w:rsidR="003F0849" w:rsidRPr="003F0849">
          <w:rPr>
            <w:rFonts w:asciiTheme="majorHAnsi" w:hAnsiTheme="majorHAnsi" w:cstheme="majorHAnsi"/>
          </w:rPr>
          <w:instrText xml:space="preserve"> PAGE   \* MERGEFORMAT </w:instrText>
        </w:r>
        <w:r w:rsidRPr="003F0849">
          <w:rPr>
            <w:rFonts w:asciiTheme="majorHAnsi" w:hAnsiTheme="majorHAnsi" w:cstheme="majorHAnsi"/>
          </w:rPr>
          <w:fldChar w:fldCharType="separate"/>
        </w:r>
        <w:r w:rsidR="002E55C2">
          <w:rPr>
            <w:rFonts w:asciiTheme="majorHAnsi" w:hAnsiTheme="majorHAnsi" w:cstheme="majorHAnsi"/>
            <w:noProof/>
          </w:rPr>
          <w:t>42</w:t>
        </w:r>
        <w:r w:rsidRPr="003F0849">
          <w:rPr>
            <w:rFonts w:asciiTheme="majorHAnsi" w:hAnsiTheme="majorHAnsi" w:cstheme="majorHAnsi"/>
          </w:rPr>
          <w:fldChar w:fldCharType="end"/>
        </w:r>
      </w:p>
    </w:sdtContent>
  </w:sdt>
  <w:p w:rsidR="003F0849" w:rsidRDefault="003F08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00000012"/>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23"/>
    <w:multiLevelType w:val="multilevel"/>
    <w:tmpl w:val="00000022"/>
    <w:lvl w:ilvl="0">
      <w:start w:val="1"/>
      <w:numFmt w:val="bullet"/>
      <w:lvlText w:val="-"/>
      <w:lvlJc w:val="left"/>
      <w:rPr>
        <w:rFonts w:ascii="Times New Roman" w:hAnsi="Times New Roman" w:cs="Times New Roman"/>
        <w:b/>
        <w:bCs/>
        <w:i w:val="0"/>
        <w:iCs w:val="0"/>
        <w:smallCaps w:val="0"/>
        <w:strike w:val="0"/>
        <w:color w:val="000000"/>
        <w:spacing w:val="-1"/>
        <w:w w:val="100"/>
        <w:position w:val="0"/>
        <w:sz w:val="20"/>
        <w:szCs w:val="20"/>
        <w:u w:val="none"/>
      </w:rPr>
    </w:lvl>
    <w:lvl w:ilvl="1">
      <w:start w:val="1"/>
      <w:numFmt w:val="bullet"/>
      <w:lvlText w:val="-"/>
      <w:lvlJc w:val="left"/>
      <w:rPr>
        <w:rFonts w:ascii="Times New Roman" w:hAnsi="Times New Roman" w:cs="Times New Roman"/>
        <w:b/>
        <w:bCs/>
        <w:i w:val="0"/>
        <w:iCs w:val="0"/>
        <w:smallCaps w:val="0"/>
        <w:strike w:val="0"/>
        <w:color w:val="000000"/>
        <w:spacing w:val="-1"/>
        <w:w w:val="100"/>
        <w:position w:val="0"/>
        <w:sz w:val="20"/>
        <w:szCs w:val="20"/>
        <w:u w:val="none"/>
      </w:rPr>
    </w:lvl>
    <w:lvl w:ilvl="2">
      <w:start w:val="1"/>
      <w:numFmt w:val="bullet"/>
      <w:lvlText w:val="-"/>
      <w:lvlJc w:val="left"/>
      <w:rPr>
        <w:rFonts w:ascii="Times New Roman" w:hAnsi="Times New Roman" w:cs="Times New Roman"/>
        <w:b/>
        <w:bCs/>
        <w:i w:val="0"/>
        <w:iCs w:val="0"/>
        <w:smallCaps w:val="0"/>
        <w:strike w:val="0"/>
        <w:color w:val="000000"/>
        <w:spacing w:val="-1"/>
        <w:w w:val="100"/>
        <w:position w:val="0"/>
        <w:sz w:val="20"/>
        <w:szCs w:val="20"/>
        <w:u w:val="none"/>
      </w:rPr>
    </w:lvl>
    <w:lvl w:ilvl="3">
      <w:start w:val="1"/>
      <w:numFmt w:val="bullet"/>
      <w:lvlText w:val="-"/>
      <w:lvlJc w:val="left"/>
      <w:rPr>
        <w:rFonts w:ascii="Times New Roman" w:hAnsi="Times New Roman" w:cs="Times New Roman"/>
        <w:b/>
        <w:bCs/>
        <w:i w:val="0"/>
        <w:iCs w:val="0"/>
        <w:smallCaps w:val="0"/>
        <w:strike w:val="0"/>
        <w:color w:val="000000"/>
        <w:spacing w:val="-1"/>
        <w:w w:val="100"/>
        <w:position w:val="0"/>
        <w:sz w:val="20"/>
        <w:szCs w:val="20"/>
        <w:u w:val="none"/>
      </w:rPr>
    </w:lvl>
    <w:lvl w:ilvl="4">
      <w:start w:val="1"/>
      <w:numFmt w:val="bullet"/>
      <w:lvlText w:val="-"/>
      <w:lvlJc w:val="left"/>
      <w:rPr>
        <w:rFonts w:ascii="Times New Roman" w:hAnsi="Times New Roman" w:cs="Times New Roman"/>
        <w:b/>
        <w:bCs/>
        <w:i w:val="0"/>
        <w:iCs w:val="0"/>
        <w:smallCaps w:val="0"/>
        <w:strike w:val="0"/>
        <w:color w:val="000000"/>
        <w:spacing w:val="-1"/>
        <w:w w:val="100"/>
        <w:position w:val="0"/>
        <w:sz w:val="20"/>
        <w:szCs w:val="20"/>
        <w:u w:val="none"/>
      </w:rPr>
    </w:lvl>
    <w:lvl w:ilvl="5">
      <w:start w:val="1"/>
      <w:numFmt w:val="bullet"/>
      <w:lvlText w:val="-"/>
      <w:lvlJc w:val="left"/>
      <w:rPr>
        <w:rFonts w:ascii="Times New Roman" w:hAnsi="Times New Roman" w:cs="Times New Roman"/>
        <w:b/>
        <w:bCs/>
        <w:i w:val="0"/>
        <w:iCs w:val="0"/>
        <w:smallCaps w:val="0"/>
        <w:strike w:val="0"/>
        <w:color w:val="000000"/>
        <w:spacing w:val="-1"/>
        <w:w w:val="100"/>
        <w:position w:val="0"/>
        <w:sz w:val="20"/>
        <w:szCs w:val="20"/>
        <w:u w:val="none"/>
      </w:rPr>
    </w:lvl>
    <w:lvl w:ilvl="6">
      <w:start w:val="1"/>
      <w:numFmt w:val="bullet"/>
      <w:lvlText w:val="-"/>
      <w:lvlJc w:val="left"/>
      <w:rPr>
        <w:rFonts w:ascii="Times New Roman" w:hAnsi="Times New Roman" w:cs="Times New Roman"/>
        <w:b/>
        <w:bCs/>
        <w:i w:val="0"/>
        <w:iCs w:val="0"/>
        <w:smallCaps w:val="0"/>
        <w:strike w:val="0"/>
        <w:color w:val="000000"/>
        <w:spacing w:val="-1"/>
        <w:w w:val="100"/>
        <w:position w:val="0"/>
        <w:sz w:val="20"/>
        <w:szCs w:val="20"/>
        <w:u w:val="none"/>
      </w:rPr>
    </w:lvl>
    <w:lvl w:ilvl="7">
      <w:start w:val="1"/>
      <w:numFmt w:val="bullet"/>
      <w:lvlText w:val="-"/>
      <w:lvlJc w:val="left"/>
      <w:rPr>
        <w:rFonts w:ascii="Times New Roman" w:hAnsi="Times New Roman" w:cs="Times New Roman"/>
        <w:b/>
        <w:bCs/>
        <w:i w:val="0"/>
        <w:iCs w:val="0"/>
        <w:smallCaps w:val="0"/>
        <w:strike w:val="0"/>
        <w:color w:val="000000"/>
        <w:spacing w:val="-1"/>
        <w:w w:val="100"/>
        <w:position w:val="0"/>
        <w:sz w:val="20"/>
        <w:szCs w:val="20"/>
        <w:u w:val="none"/>
      </w:rPr>
    </w:lvl>
    <w:lvl w:ilvl="8">
      <w:start w:val="1"/>
      <w:numFmt w:val="bullet"/>
      <w:lvlText w:val="-"/>
      <w:lvlJc w:val="left"/>
      <w:rPr>
        <w:rFonts w:ascii="Times New Roman" w:hAnsi="Times New Roman" w:cs="Times New Roman"/>
        <w:b/>
        <w:bCs/>
        <w:i w:val="0"/>
        <w:iCs w:val="0"/>
        <w:smallCaps w:val="0"/>
        <w:strike w:val="0"/>
        <w:color w:val="000000"/>
        <w:spacing w:val="-1"/>
        <w:w w:val="100"/>
        <w:position w:val="0"/>
        <w:sz w:val="20"/>
        <w:szCs w:val="20"/>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27"/>
    <w:multiLevelType w:val="multilevel"/>
    <w:tmpl w:val="00000026"/>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nsid w:val="0000002D"/>
    <w:multiLevelType w:val="multilevel"/>
    <w:tmpl w:val="0000002C"/>
    <w:lvl w:ilvl="0">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nsid w:val="0000002F"/>
    <w:multiLevelType w:val="multilevel"/>
    <w:tmpl w:val="0000002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00000031"/>
    <w:multiLevelType w:val="multilevel"/>
    <w:tmpl w:val="0000003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7">
    <w:nsid w:val="589A59E2"/>
    <w:multiLevelType w:val="hybridMultilevel"/>
    <w:tmpl w:val="64D496C8"/>
    <w:lvl w:ilvl="0" w:tplc="EA625E56">
      <w:start w:val="4"/>
      <w:numFmt w:val="bullet"/>
      <w:lvlText w:val="-"/>
      <w:lvlJc w:val="left"/>
      <w:pPr>
        <w:ind w:left="720" w:hanging="360"/>
      </w:pPr>
      <w:rPr>
        <w:rFonts w:ascii="Times New Roman" w:eastAsia="Arial"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rsids>
    <w:rsidRoot w:val="009169AE"/>
    <w:rsid w:val="00015B00"/>
    <w:rsid w:val="000270AF"/>
    <w:rsid w:val="00034C3C"/>
    <w:rsid w:val="000363C6"/>
    <w:rsid w:val="0004033F"/>
    <w:rsid w:val="00051B1C"/>
    <w:rsid w:val="00074BAA"/>
    <w:rsid w:val="00082ED6"/>
    <w:rsid w:val="00091480"/>
    <w:rsid w:val="00094E65"/>
    <w:rsid w:val="000D09A8"/>
    <w:rsid w:val="000D58CA"/>
    <w:rsid w:val="000D61F1"/>
    <w:rsid w:val="000D6FB2"/>
    <w:rsid w:val="000E3997"/>
    <w:rsid w:val="00101AD1"/>
    <w:rsid w:val="00120FB9"/>
    <w:rsid w:val="001222AE"/>
    <w:rsid w:val="00131BE3"/>
    <w:rsid w:val="0014566B"/>
    <w:rsid w:val="001554BF"/>
    <w:rsid w:val="001626D4"/>
    <w:rsid w:val="00165386"/>
    <w:rsid w:val="00190675"/>
    <w:rsid w:val="00193FCB"/>
    <w:rsid w:val="00194FD0"/>
    <w:rsid w:val="001A1AB2"/>
    <w:rsid w:val="001B2922"/>
    <w:rsid w:val="001C2B11"/>
    <w:rsid w:val="001F7892"/>
    <w:rsid w:val="002017CC"/>
    <w:rsid w:val="00201A2C"/>
    <w:rsid w:val="00204642"/>
    <w:rsid w:val="00214ACE"/>
    <w:rsid w:val="002271B2"/>
    <w:rsid w:val="0023405A"/>
    <w:rsid w:val="00257D75"/>
    <w:rsid w:val="002774A7"/>
    <w:rsid w:val="00283BEF"/>
    <w:rsid w:val="002872CF"/>
    <w:rsid w:val="002A22F2"/>
    <w:rsid w:val="002A47C8"/>
    <w:rsid w:val="002B1DDB"/>
    <w:rsid w:val="002D54DB"/>
    <w:rsid w:val="002E55C2"/>
    <w:rsid w:val="002E60BF"/>
    <w:rsid w:val="002F16EF"/>
    <w:rsid w:val="00313196"/>
    <w:rsid w:val="00330539"/>
    <w:rsid w:val="00387187"/>
    <w:rsid w:val="00394FB5"/>
    <w:rsid w:val="003A0060"/>
    <w:rsid w:val="003B19E0"/>
    <w:rsid w:val="003B3793"/>
    <w:rsid w:val="003D01C6"/>
    <w:rsid w:val="003E42EF"/>
    <w:rsid w:val="003F0849"/>
    <w:rsid w:val="003F6364"/>
    <w:rsid w:val="00401043"/>
    <w:rsid w:val="004231C0"/>
    <w:rsid w:val="004525C7"/>
    <w:rsid w:val="00463B97"/>
    <w:rsid w:val="00465D4B"/>
    <w:rsid w:val="004A19C4"/>
    <w:rsid w:val="004A53ED"/>
    <w:rsid w:val="004A5815"/>
    <w:rsid w:val="004C4497"/>
    <w:rsid w:val="004D0479"/>
    <w:rsid w:val="004D2B0B"/>
    <w:rsid w:val="004E3076"/>
    <w:rsid w:val="004E5531"/>
    <w:rsid w:val="004E6F58"/>
    <w:rsid w:val="004F452A"/>
    <w:rsid w:val="0050028A"/>
    <w:rsid w:val="0051406F"/>
    <w:rsid w:val="005225DA"/>
    <w:rsid w:val="005716EA"/>
    <w:rsid w:val="00571B61"/>
    <w:rsid w:val="00584916"/>
    <w:rsid w:val="00594D70"/>
    <w:rsid w:val="005A7EF4"/>
    <w:rsid w:val="005B3892"/>
    <w:rsid w:val="005F2A52"/>
    <w:rsid w:val="006041D7"/>
    <w:rsid w:val="00630277"/>
    <w:rsid w:val="00646D99"/>
    <w:rsid w:val="006477C9"/>
    <w:rsid w:val="006710BF"/>
    <w:rsid w:val="0069414D"/>
    <w:rsid w:val="006A3212"/>
    <w:rsid w:val="006A5A5A"/>
    <w:rsid w:val="006C448B"/>
    <w:rsid w:val="006C53E0"/>
    <w:rsid w:val="006E3990"/>
    <w:rsid w:val="006E65D7"/>
    <w:rsid w:val="006F5248"/>
    <w:rsid w:val="007230BE"/>
    <w:rsid w:val="00724D2B"/>
    <w:rsid w:val="007325E3"/>
    <w:rsid w:val="00732EC9"/>
    <w:rsid w:val="00751F8E"/>
    <w:rsid w:val="00752886"/>
    <w:rsid w:val="00761A12"/>
    <w:rsid w:val="00774C43"/>
    <w:rsid w:val="0077576D"/>
    <w:rsid w:val="007A2B45"/>
    <w:rsid w:val="007C657D"/>
    <w:rsid w:val="007C7196"/>
    <w:rsid w:val="007D3398"/>
    <w:rsid w:val="007D698E"/>
    <w:rsid w:val="007E5211"/>
    <w:rsid w:val="007F714A"/>
    <w:rsid w:val="007F7D80"/>
    <w:rsid w:val="00812318"/>
    <w:rsid w:val="008135ED"/>
    <w:rsid w:val="008143CB"/>
    <w:rsid w:val="00816893"/>
    <w:rsid w:val="008224B1"/>
    <w:rsid w:val="0085763F"/>
    <w:rsid w:val="00861756"/>
    <w:rsid w:val="0089434F"/>
    <w:rsid w:val="008C32F6"/>
    <w:rsid w:val="008D229A"/>
    <w:rsid w:val="008E15A7"/>
    <w:rsid w:val="009147F3"/>
    <w:rsid w:val="009169AE"/>
    <w:rsid w:val="009426AE"/>
    <w:rsid w:val="00973AC4"/>
    <w:rsid w:val="00980E5F"/>
    <w:rsid w:val="00983F88"/>
    <w:rsid w:val="009969EC"/>
    <w:rsid w:val="009B1AA1"/>
    <w:rsid w:val="00A07701"/>
    <w:rsid w:val="00A1602C"/>
    <w:rsid w:val="00A1636A"/>
    <w:rsid w:val="00A2329D"/>
    <w:rsid w:val="00A24F07"/>
    <w:rsid w:val="00A30603"/>
    <w:rsid w:val="00A51653"/>
    <w:rsid w:val="00A52131"/>
    <w:rsid w:val="00A54572"/>
    <w:rsid w:val="00A67A7F"/>
    <w:rsid w:val="00A802DF"/>
    <w:rsid w:val="00A93EE9"/>
    <w:rsid w:val="00AA41C5"/>
    <w:rsid w:val="00AA5609"/>
    <w:rsid w:val="00AC3333"/>
    <w:rsid w:val="00AD30E4"/>
    <w:rsid w:val="00AD48D6"/>
    <w:rsid w:val="00B0069E"/>
    <w:rsid w:val="00B01944"/>
    <w:rsid w:val="00B32422"/>
    <w:rsid w:val="00B355EF"/>
    <w:rsid w:val="00B56982"/>
    <w:rsid w:val="00B760FF"/>
    <w:rsid w:val="00B9078C"/>
    <w:rsid w:val="00BE540B"/>
    <w:rsid w:val="00C049BA"/>
    <w:rsid w:val="00C110BC"/>
    <w:rsid w:val="00C1605F"/>
    <w:rsid w:val="00C16BEA"/>
    <w:rsid w:val="00C17EC9"/>
    <w:rsid w:val="00C21A63"/>
    <w:rsid w:val="00C26AD7"/>
    <w:rsid w:val="00C35977"/>
    <w:rsid w:val="00C42386"/>
    <w:rsid w:val="00C430B4"/>
    <w:rsid w:val="00C57014"/>
    <w:rsid w:val="00C70E16"/>
    <w:rsid w:val="00C73EDB"/>
    <w:rsid w:val="00C80858"/>
    <w:rsid w:val="00C86B51"/>
    <w:rsid w:val="00C9745E"/>
    <w:rsid w:val="00CA4D80"/>
    <w:rsid w:val="00CB0E62"/>
    <w:rsid w:val="00CB6C47"/>
    <w:rsid w:val="00CC5844"/>
    <w:rsid w:val="00CE03E1"/>
    <w:rsid w:val="00CE2152"/>
    <w:rsid w:val="00D04C98"/>
    <w:rsid w:val="00D16301"/>
    <w:rsid w:val="00D27F9B"/>
    <w:rsid w:val="00D348E7"/>
    <w:rsid w:val="00D34BA4"/>
    <w:rsid w:val="00D44025"/>
    <w:rsid w:val="00D50E24"/>
    <w:rsid w:val="00D82759"/>
    <w:rsid w:val="00DB442A"/>
    <w:rsid w:val="00DB7BE6"/>
    <w:rsid w:val="00DD1123"/>
    <w:rsid w:val="00DE0247"/>
    <w:rsid w:val="00DE3CE6"/>
    <w:rsid w:val="00DE49A0"/>
    <w:rsid w:val="00DF42BC"/>
    <w:rsid w:val="00DF6E8B"/>
    <w:rsid w:val="00E06038"/>
    <w:rsid w:val="00E07C68"/>
    <w:rsid w:val="00E214C0"/>
    <w:rsid w:val="00E5321C"/>
    <w:rsid w:val="00E70927"/>
    <w:rsid w:val="00E729B9"/>
    <w:rsid w:val="00E93247"/>
    <w:rsid w:val="00EC07A8"/>
    <w:rsid w:val="00EC0AE3"/>
    <w:rsid w:val="00EC3AE5"/>
    <w:rsid w:val="00ED3A1A"/>
    <w:rsid w:val="00ED577A"/>
    <w:rsid w:val="00EE1265"/>
    <w:rsid w:val="00EE3515"/>
    <w:rsid w:val="00EE7D65"/>
    <w:rsid w:val="00F33C7E"/>
    <w:rsid w:val="00F4318A"/>
    <w:rsid w:val="00F56C1B"/>
    <w:rsid w:val="00F6313F"/>
    <w:rsid w:val="00F96466"/>
    <w:rsid w:val="00F96B35"/>
    <w:rsid w:val="00FA2285"/>
    <w:rsid w:val="00FE20E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5362"/>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CE"/>
    <w:pPr>
      <w:widowControl w:val="0"/>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4ACE"/>
    <w:rPr>
      <w:color w:val="auto"/>
      <w:u w:val="single"/>
    </w:rPr>
  </w:style>
  <w:style w:type="character" w:customStyle="1" w:styleId="Bodytext">
    <w:name w:val="Body text_"/>
    <w:basedOn w:val="DefaultParagraphFont"/>
    <w:link w:val="Bodytext1"/>
    <w:uiPriority w:val="99"/>
    <w:locked/>
    <w:rsid w:val="00214ACE"/>
    <w:rPr>
      <w:rFonts w:ascii="Times New Roman" w:hAnsi="Times New Roman" w:cs="Times New Roman"/>
      <w:sz w:val="23"/>
      <w:szCs w:val="23"/>
      <w:u w:val="none"/>
    </w:rPr>
  </w:style>
  <w:style w:type="character" w:customStyle="1" w:styleId="Bodytext2">
    <w:name w:val="Body text (2)_"/>
    <w:basedOn w:val="DefaultParagraphFont"/>
    <w:link w:val="Bodytext20"/>
    <w:uiPriority w:val="99"/>
    <w:locked/>
    <w:rsid w:val="00214ACE"/>
    <w:rPr>
      <w:rFonts w:ascii="Times New Roman" w:hAnsi="Times New Roman" w:cs="Times New Roman"/>
      <w:i/>
      <w:iCs/>
      <w:spacing w:val="-6"/>
      <w:sz w:val="23"/>
      <w:szCs w:val="23"/>
      <w:u w:val="none"/>
    </w:rPr>
  </w:style>
  <w:style w:type="character" w:customStyle="1" w:styleId="Bodytext2NotItalic">
    <w:name w:val="Body text (2) + Not Italic"/>
    <w:aliases w:val="Spacing 0 pt"/>
    <w:basedOn w:val="Bodytext2"/>
    <w:uiPriority w:val="99"/>
    <w:rsid w:val="00214ACE"/>
    <w:rPr>
      <w:spacing w:val="0"/>
    </w:rPr>
  </w:style>
  <w:style w:type="character" w:customStyle="1" w:styleId="Heading1">
    <w:name w:val="Heading #1_"/>
    <w:basedOn w:val="DefaultParagraphFont"/>
    <w:link w:val="Heading10"/>
    <w:uiPriority w:val="99"/>
    <w:locked/>
    <w:rsid w:val="00214ACE"/>
    <w:rPr>
      <w:rFonts w:ascii="Times New Roman" w:hAnsi="Times New Roman" w:cs="Times New Roman"/>
      <w:b/>
      <w:bCs/>
      <w:i/>
      <w:iCs/>
      <w:spacing w:val="-3"/>
      <w:u w:val="none"/>
    </w:rPr>
  </w:style>
  <w:style w:type="character" w:customStyle="1" w:styleId="Heading1NotBold">
    <w:name w:val="Heading #1 + Not Bold"/>
    <w:aliases w:val="Spacing 0 pt19"/>
    <w:basedOn w:val="Heading1"/>
    <w:uiPriority w:val="99"/>
    <w:rsid w:val="00214ACE"/>
    <w:rPr>
      <w:noProof/>
      <w:spacing w:val="0"/>
    </w:rPr>
  </w:style>
  <w:style w:type="character" w:customStyle="1" w:styleId="Bodytext212pt">
    <w:name w:val="Body text (2) + 12 pt"/>
    <w:aliases w:val="Bold"/>
    <w:basedOn w:val="Bodytext2"/>
    <w:uiPriority w:val="99"/>
    <w:rsid w:val="00214ACE"/>
    <w:rPr>
      <w:b/>
      <w:bCs/>
      <w:sz w:val="24"/>
      <w:szCs w:val="24"/>
    </w:rPr>
  </w:style>
  <w:style w:type="character" w:customStyle="1" w:styleId="Bodytext3">
    <w:name w:val="Body text (3)_"/>
    <w:basedOn w:val="DefaultParagraphFont"/>
    <w:link w:val="Bodytext30"/>
    <w:uiPriority w:val="99"/>
    <w:locked/>
    <w:rsid w:val="00214ACE"/>
    <w:rPr>
      <w:rFonts w:ascii="Times New Roman" w:hAnsi="Times New Roman" w:cs="Times New Roman"/>
      <w:b/>
      <w:bCs/>
      <w:sz w:val="23"/>
      <w:szCs w:val="23"/>
      <w:u w:val="none"/>
    </w:rPr>
  </w:style>
  <w:style w:type="character" w:customStyle="1" w:styleId="Bodytext4">
    <w:name w:val="Body text (4)_"/>
    <w:basedOn w:val="DefaultParagraphFont"/>
    <w:link w:val="Bodytext40"/>
    <w:uiPriority w:val="99"/>
    <w:locked/>
    <w:rsid w:val="00214ACE"/>
    <w:rPr>
      <w:rFonts w:ascii="Times New Roman" w:hAnsi="Times New Roman" w:cs="Times New Roman"/>
      <w:sz w:val="8"/>
      <w:szCs w:val="8"/>
      <w:u w:val="none"/>
    </w:rPr>
  </w:style>
  <w:style w:type="character" w:customStyle="1" w:styleId="Headerorfooter2">
    <w:name w:val="Header or footer (2)_"/>
    <w:basedOn w:val="DefaultParagraphFont"/>
    <w:link w:val="Headerorfooter20"/>
    <w:uiPriority w:val="99"/>
    <w:locked/>
    <w:rsid w:val="00214ACE"/>
    <w:rPr>
      <w:rFonts w:ascii="Times New Roman" w:hAnsi="Times New Roman" w:cs="Times New Roman"/>
      <w:b/>
      <w:bCs/>
      <w:spacing w:val="-2"/>
      <w:u w:val="none"/>
    </w:rPr>
  </w:style>
  <w:style w:type="character" w:customStyle="1" w:styleId="Bodytext3135pt">
    <w:name w:val="Body text (3) + 13.5 pt"/>
    <w:aliases w:val="Spacing 0 pt18"/>
    <w:basedOn w:val="Bodytext3"/>
    <w:uiPriority w:val="99"/>
    <w:rsid w:val="00214ACE"/>
    <w:rPr>
      <w:spacing w:val="-8"/>
      <w:sz w:val="27"/>
      <w:szCs w:val="27"/>
    </w:rPr>
  </w:style>
  <w:style w:type="character" w:customStyle="1" w:styleId="Bodytext34pt">
    <w:name w:val="Body text (3) + 4 pt"/>
    <w:aliases w:val="Not Bold"/>
    <w:basedOn w:val="Bodytext3"/>
    <w:uiPriority w:val="99"/>
    <w:rsid w:val="00214ACE"/>
    <w:rPr>
      <w:sz w:val="8"/>
      <w:szCs w:val="8"/>
    </w:rPr>
  </w:style>
  <w:style w:type="character" w:customStyle="1" w:styleId="Bodytext0">
    <w:name w:val="Body text"/>
    <w:basedOn w:val="Bodytext"/>
    <w:uiPriority w:val="99"/>
    <w:rsid w:val="00214ACE"/>
    <w:rPr>
      <w:u w:val="single"/>
    </w:rPr>
  </w:style>
  <w:style w:type="character" w:customStyle="1" w:styleId="Bodytext5">
    <w:name w:val="Body text (5)_"/>
    <w:basedOn w:val="DefaultParagraphFont"/>
    <w:link w:val="Bodytext50"/>
    <w:uiPriority w:val="99"/>
    <w:locked/>
    <w:rsid w:val="00214ACE"/>
    <w:rPr>
      <w:rFonts w:ascii="Times New Roman" w:hAnsi="Times New Roman" w:cs="Times New Roman"/>
      <w:b/>
      <w:bCs/>
      <w:spacing w:val="-4"/>
      <w:sz w:val="23"/>
      <w:szCs w:val="23"/>
      <w:u w:val="none"/>
    </w:rPr>
  </w:style>
  <w:style w:type="character" w:customStyle="1" w:styleId="Bodytext6">
    <w:name w:val="Body text (6)_"/>
    <w:basedOn w:val="DefaultParagraphFont"/>
    <w:link w:val="Bodytext60"/>
    <w:uiPriority w:val="99"/>
    <w:locked/>
    <w:rsid w:val="00214ACE"/>
    <w:rPr>
      <w:rFonts w:ascii="Times New Roman" w:hAnsi="Times New Roman" w:cs="Times New Roman"/>
      <w:b/>
      <w:bCs/>
      <w:sz w:val="20"/>
      <w:szCs w:val="20"/>
      <w:u w:val="none"/>
    </w:rPr>
  </w:style>
  <w:style w:type="character" w:customStyle="1" w:styleId="Picturecaption">
    <w:name w:val="Picture caption_"/>
    <w:basedOn w:val="DefaultParagraphFont"/>
    <w:link w:val="Picturecaption0"/>
    <w:uiPriority w:val="99"/>
    <w:locked/>
    <w:rsid w:val="00214ACE"/>
    <w:rPr>
      <w:rFonts w:ascii="Times New Roman" w:hAnsi="Times New Roman" w:cs="Times New Roman"/>
      <w:spacing w:val="2"/>
      <w:sz w:val="23"/>
      <w:szCs w:val="23"/>
      <w:u w:val="none"/>
    </w:rPr>
  </w:style>
  <w:style w:type="character" w:customStyle="1" w:styleId="Picturecaption225pt">
    <w:name w:val="Picture caption + 22.5 pt"/>
    <w:aliases w:val="Italic,Spacing 0 pt17"/>
    <w:basedOn w:val="Picturecaption"/>
    <w:uiPriority w:val="99"/>
    <w:rsid w:val="00214ACE"/>
    <w:rPr>
      <w:i/>
      <w:iCs/>
      <w:spacing w:val="6"/>
      <w:sz w:val="45"/>
      <w:szCs w:val="45"/>
    </w:rPr>
  </w:style>
  <w:style w:type="character" w:customStyle="1" w:styleId="PicturecaptionBold">
    <w:name w:val="Picture caption + Bold"/>
    <w:aliases w:val="Spacing 0 pt16"/>
    <w:basedOn w:val="Picturecaption"/>
    <w:uiPriority w:val="99"/>
    <w:rsid w:val="00214ACE"/>
    <w:rPr>
      <w:b/>
      <w:bCs/>
      <w:spacing w:val="0"/>
    </w:rPr>
  </w:style>
  <w:style w:type="character" w:customStyle="1" w:styleId="Picturecaption135pt">
    <w:name w:val="Picture caption + 13.5 pt"/>
    <w:aliases w:val="Bold6,Spacing 0 pt15"/>
    <w:basedOn w:val="Picturecaption"/>
    <w:uiPriority w:val="99"/>
    <w:rsid w:val="00214ACE"/>
    <w:rPr>
      <w:b/>
      <w:bCs/>
      <w:spacing w:val="-8"/>
      <w:sz w:val="27"/>
      <w:szCs w:val="27"/>
    </w:rPr>
  </w:style>
  <w:style w:type="character" w:customStyle="1" w:styleId="Heading2">
    <w:name w:val="Heading #2_"/>
    <w:basedOn w:val="DefaultParagraphFont"/>
    <w:link w:val="Heading20"/>
    <w:uiPriority w:val="99"/>
    <w:locked/>
    <w:rsid w:val="00214ACE"/>
    <w:rPr>
      <w:rFonts w:ascii="Times New Roman" w:hAnsi="Times New Roman" w:cs="Times New Roman"/>
      <w:b/>
      <w:bCs/>
      <w:spacing w:val="-4"/>
      <w:sz w:val="23"/>
      <w:szCs w:val="23"/>
      <w:u w:val="none"/>
    </w:rPr>
  </w:style>
  <w:style w:type="character" w:customStyle="1" w:styleId="Bodytext7">
    <w:name w:val="Body text (7)_"/>
    <w:basedOn w:val="DefaultParagraphFont"/>
    <w:link w:val="Bodytext70"/>
    <w:uiPriority w:val="99"/>
    <w:locked/>
    <w:rsid w:val="00214ACE"/>
    <w:rPr>
      <w:rFonts w:ascii="Times New Roman" w:hAnsi="Times New Roman" w:cs="Times New Roman"/>
      <w:b/>
      <w:bCs/>
      <w:spacing w:val="-8"/>
      <w:sz w:val="27"/>
      <w:szCs w:val="27"/>
      <w:u w:val="none"/>
    </w:rPr>
  </w:style>
  <w:style w:type="character" w:customStyle="1" w:styleId="Bodytext7SmallCaps">
    <w:name w:val="Body text (7) + Small Caps"/>
    <w:basedOn w:val="Bodytext7"/>
    <w:uiPriority w:val="99"/>
    <w:rsid w:val="00214ACE"/>
    <w:rPr>
      <w:smallCaps/>
    </w:rPr>
  </w:style>
  <w:style w:type="character" w:customStyle="1" w:styleId="Bodytext21">
    <w:name w:val="Body text2"/>
    <w:basedOn w:val="Bodytext"/>
    <w:uiPriority w:val="99"/>
    <w:rsid w:val="00214ACE"/>
  </w:style>
  <w:style w:type="character" w:customStyle="1" w:styleId="BodytextCourierNew">
    <w:name w:val="Body text + Courier New"/>
    <w:aliases w:val="4 pt,Spacing 0 pt14,Scale 150%"/>
    <w:basedOn w:val="Bodytext"/>
    <w:uiPriority w:val="99"/>
    <w:rsid w:val="00214ACE"/>
    <w:rPr>
      <w:rFonts w:ascii="Courier New" w:hAnsi="Courier New" w:cs="Courier New"/>
      <w:spacing w:val="3"/>
      <w:w w:val="150"/>
      <w:sz w:val="8"/>
      <w:szCs w:val="8"/>
    </w:rPr>
  </w:style>
  <w:style w:type="character" w:customStyle="1" w:styleId="BodytextCourierNew2">
    <w:name w:val="Body text + Courier New2"/>
    <w:aliases w:val="4 pt3,Italic5"/>
    <w:basedOn w:val="Bodytext"/>
    <w:uiPriority w:val="99"/>
    <w:rsid w:val="00214ACE"/>
    <w:rPr>
      <w:rFonts w:ascii="Courier New" w:hAnsi="Courier New" w:cs="Courier New"/>
      <w:i/>
      <w:iCs/>
      <w:noProof/>
      <w:sz w:val="8"/>
      <w:szCs w:val="8"/>
    </w:rPr>
  </w:style>
  <w:style w:type="character" w:customStyle="1" w:styleId="BodytextSpacing0pt">
    <w:name w:val="Body text + Spacing 0 pt"/>
    <w:basedOn w:val="Bodytext"/>
    <w:uiPriority w:val="99"/>
    <w:rsid w:val="00214ACE"/>
    <w:rPr>
      <w:spacing w:val="2"/>
    </w:rPr>
  </w:style>
  <w:style w:type="character" w:customStyle="1" w:styleId="Bodytext105pt">
    <w:name w:val="Body text + 10.5 pt"/>
    <w:aliases w:val="Bold5,Spacing 0 pt13"/>
    <w:basedOn w:val="Bodytext"/>
    <w:uiPriority w:val="99"/>
    <w:rsid w:val="00214ACE"/>
    <w:rPr>
      <w:b/>
      <w:bCs/>
      <w:spacing w:val="-6"/>
      <w:sz w:val="21"/>
      <w:szCs w:val="21"/>
    </w:rPr>
  </w:style>
  <w:style w:type="character" w:customStyle="1" w:styleId="Bodytext10pt">
    <w:name w:val="Body text + 10 pt"/>
    <w:aliases w:val="Bold4,Spacing 0 pt12"/>
    <w:basedOn w:val="Bodytext"/>
    <w:uiPriority w:val="99"/>
    <w:rsid w:val="00214ACE"/>
    <w:rPr>
      <w:b/>
      <w:bCs/>
      <w:sz w:val="20"/>
      <w:szCs w:val="20"/>
    </w:rPr>
  </w:style>
  <w:style w:type="character" w:customStyle="1" w:styleId="BodytextBold">
    <w:name w:val="Body text + Bold"/>
    <w:basedOn w:val="Bodytext"/>
    <w:uiPriority w:val="99"/>
    <w:rsid w:val="00214ACE"/>
    <w:rPr>
      <w:b/>
      <w:bCs/>
    </w:rPr>
  </w:style>
  <w:style w:type="character" w:customStyle="1" w:styleId="Bodytext10pt3">
    <w:name w:val="Body text + 10 pt3"/>
    <w:aliases w:val="Spacing 0 pt11"/>
    <w:basedOn w:val="Bodytext"/>
    <w:uiPriority w:val="99"/>
    <w:rsid w:val="00214ACE"/>
    <w:rPr>
      <w:spacing w:val="3"/>
      <w:sz w:val="20"/>
      <w:szCs w:val="20"/>
    </w:rPr>
  </w:style>
  <w:style w:type="character" w:customStyle="1" w:styleId="BodytextCandara">
    <w:name w:val="Body text + Candara"/>
    <w:aliases w:val="10.5 pt,Spacing 0 pt10"/>
    <w:basedOn w:val="Bodytext"/>
    <w:uiPriority w:val="99"/>
    <w:rsid w:val="00214ACE"/>
    <w:rPr>
      <w:rFonts w:ascii="Candara" w:hAnsi="Candara" w:cs="Candara"/>
      <w:spacing w:val="4"/>
      <w:sz w:val="21"/>
      <w:szCs w:val="21"/>
    </w:rPr>
  </w:style>
  <w:style w:type="character" w:customStyle="1" w:styleId="Headerorfooter3">
    <w:name w:val="Header or footer (3)_"/>
    <w:basedOn w:val="DefaultParagraphFont"/>
    <w:link w:val="Headerorfooter30"/>
    <w:uiPriority w:val="99"/>
    <w:locked/>
    <w:rsid w:val="00214ACE"/>
    <w:rPr>
      <w:rFonts w:ascii="Times New Roman" w:hAnsi="Times New Roman" w:cs="Times New Roman"/>
      <w:spacing w:val="7"/>
      <w:sz w:val="23"/>
      <w:szCs w:val="23"/>
      <w:u w:val="none"/>
    </w:rPr>
  </w:style>
  <w:style w:type="character" w:customStyle="1" w:styleId="Bodytext9pt">
    <w:name w:val="Body text + 9 pt"/>
    <w:aliases w:val="Bold3,Spacing 0 pt9"/>
    <w:basedOn w:val="Bodytext"/>
    <w:uiPriority w:val="99"/>
    <w:rsid w:val="00214ACE"/>
    <w:rPr>
      <w:b/>
      <w:bCs/>
      <w:spacing w:val="-3"/>
      <w:sz w:val="18"/>
      <w:szCs w:val="18"/>
    </w:rPr>
  </w:style>
  <w:style w:type="character" w:customStyle="1" w:styleId="Bodytext75pt">
    <w:name w:val="Body text + 7.5 pt"/>
    <w:aliases w:val="Bold2"/>
    <w:basedOn w:val="Bodytext"/>
    <w:uiPriority w:val="99"/>
    <w:rsid w:val="00214ACE"/>
    <w:rPr>
      <w:b/>
      <w:bCs/>
      <w:sz w:val="15"/>
      <w:szCs w:val="15"/>
    </w:rPr>
  </w:style>
  <w:style w:type="character" w:customStyle="1" w:styleId="Bodytext95pt">
    <w:name w:val="Body text + 9.5 pt"/>
    <w:aliases w:val="Spacing 0 pt8"/>
    <w:basedOn w:val="Bodytext"/>
    <w:uiPriority w:val="99"/>
    <w:rsid w:val="00214ACE"/>
    <w:rPr>
      <w:sz w:val="19"/>
      <w:szCs w:val="19"/>
    </w:rPr>
  </w:style>
  <w:style w:type="character" w:customStyle="1" w:styleId="Bodytext8">
    <w:name w:val="Body text (8)_"/>
    <w:basedOn w:val="DefaultParagraphFont"/>
    <w:link w:val="Bodytext80"/>
    <w:uiPriority w:val="99"/>
    <w:locked/>
    <w:rsid w:val="00214ACE"/>
    <w:rPr>
      <w:rFonts w:ascii="Palatino Linotype" w:hAnsi="Palatino Linotype" w:cs="Palatino Linotype"/>
      <w:spacing w:val="10"/>
      <w:w w:val="60"/>
      <w:sz w:val="8"/>
      <w:szCs w:val="8"/>
      <w:u w:val="none"/>
    </w:rPr>
  </w:style>
  <w:style w:type="character" w:customStyle="1" w:styleId="Bodytext10pt2">
    <w:name w:val="Body text + 10 pt2"/>
    <w:aliases w:val="Italic4,Spacing 0 pt7"/>
    <w:basedOn w:val="Bodytext"/>
    <w:uiPriority w:val="99"/>
    <w:rsid w:val="00214ACE"/>
    <w:rPr>
      <w:i/>
      <w:iCs/>
      <w:spacing w:val="1"/>
      <w:sz w:val="20"/>
      <w:szCs w:val="20"/>
    </w:rPr>
  </w:style>
  <w:style w:type="character" w:customStyle="1" w:styleId="Bodytext10pt1">
    <w:name w:val="Body text + 10 pt1"/>
    <w:aliases w:val="Bold1,Italic3,Spacing 0 pt6"/>
    <w:basedOn w:val="Bodytext"/>
    <w:uiPriority w:val="99"/>
    <w:rsid w:val="00214ACE"/>
    <w:rPr>
      <w:b/>
      <w:bCs/>
      <w:i/>
      <w:iCs/>
      <w:sz w:val="20"/>
      <w:szCs w:val="20"/>
    </w:rPr>
  </w:style>
  <w:style w:type="character" w:customStyle="1" w:styleId="Bodytext9">
    <w:name w:val="Body text (9)_"/>
    <w:basedOn w:val="DefaultParagraphFont"/>
    <w:link w:val="Bodytext90"/>
    <w:uiPriority w:val="99"/>
    <w:locked/>
    <w:rsid w:val="00214ACE"/>
    <w:rPr>
      <w:rFonts w:ascii="Times New Roman" w:hAnsi="Times New Roman" w:cs="Times New Roman"/>
      <w:sz w:val="10"/>
      <w:szCs w:val="10"/>
      <w:u w:val="none"/>
    </w:rPr>
  </w:style>
  <w:style w:type="character" w:customStyle="1" w:styleId="Bodytext155pt">
    <w:name w:val="Body text + 15.5 pt"/>
    <w:aliases w:val="Spacing 0 pt5"/>
    <w:basedOn w:val="Bodytext"/>
    <w:uiPriority w:val="99"/>
    <w:rsid w:val="00214ACE"/>
    <w:rPr>
      <w:spacing w:val="4"/>
      <w:sz w:val="31"/>
      <w:szCs w:val="31"/>
    </w:rPr>
  </w:style>
  <w:style w:type="character" w:customStyle="1" w:styleId="BodytextBold1">
    <w:name w:val="Body text + Bold1"/>
    <w:basedOn w:val="Bodytext"/>
    <w:uiPriority w:val="99"/>
    <w:rsid w:val="00214ACE"/>
    <w:rPr>
      <w:b/>
      <w:bCs/>
    </w:rPr>
  </w:style>
  <w:style w:type="character" w:customStyle="1" w:styleId="BodytextSpacing0pt1">
    <w:name w:val="Body text + Spacing 0 pt1"/>
    <w:basedOn w:val="Bodytext"/>
    <w:uiPriority w:val="99"/>
    <w:rsid w:val="00214ACE"/>
    <w:rPr>
      <w:spacing w:val="5"/>
    </w:rPr>
  </w:style>
  <w:style w:type="character" w:customStyle="1" w:styleId="Bodytext105pt1">
    <w:name w:val="Body text + 10.5 pt1"/>
    <w:aliases w:val="Italic2,Spacing 0 pt4"/>
    <w:basedOn w:val="Bodytext"/>
    <w:uiPriority w:val="99"/>
    <w:rsid w:val="00214ACE"/>
    <w:rPr>
      <w:i/>
      <w:iCs/>
      <w:spacing w:val="3"/>
      <w:sz w:val="21"/>
      <w:szCs w:val="21"/>
    </w:rPr>
  </w:style>
  <w:style w:type="character" w:customStyle="1" w:styleId="BodytextVerdana">
    <w:name w:val="Body text + Verdana"/>
    <w:aliases w:val="4 pt2,Italic1,Spacing 0 pt3"/>
    <w:basedOn w:val="Bodytext"/>
    <w:uiPriority w:val="99"/>
    <w:rsid w:val="00214ACE"/>
    <w:rPr>
      <w:rFonts w:ascii="Verdana" w:hAnsi="Verdana" w:cs="Verdana"/>
      <w:i/>
      <w:iCs/>
      <w:spacing w:val="10"/>
      <w:sz w:val="8"/>
      <w:szCs w:val="8"/>
    </w:rPr>
  </w:style>
  <w:style w:type="character" w:customStyle="1" w:styleId="BodytextCourierNew1">
    <w:name w:val="Body text + Courier New1"/>
    <w:aliases w:val="4.5 pt"/>
    <w:basedOn w:val="Bodytext"/>
    <w:uiPriority w:val="99"/>
    <w:rsid w:val="00214ACE"/>
    <w:rPr>
      <w:rFonts w:ascii="Courier New" w:hAnsi="Courier New" w:cs="Courier New"/>
      <w:sz w:val="9"/>
      <w:szCs w:val="9"/>
    </w:rPr>
  </w:style>
  <w:style w:type="character" w:customStyle="1" w:styleId="Headerorfooter">
    <w:name w:val="Header or footer_"/>
    <w:basedOn w:val="DefaultParagraphFont"/>
    <w:link w:val="Headerorfooter0"/>
    <w:uiPriority w:val="99"/>
    <w:locked/>
    <w:rsid w:val="00214ACE"/>
    <w:rPr>
      <w:rFonts w:ascii="Times New Roman" w:hAnsi="Times New Roman" w:cs="Times New Roman"/>
      <w:b/>
      <w:bCs/>
      <w:sz w:val="23"/>
      <w:szCs w:val="23"/>
      <w:u w:val="none"/>
    </w:rPr>
  </w:style>
  <w:style w:type="character" w:customStyle="1" w:styleId="BodytextItalic">
    <w:name w:val="Body text + Italic"/>
    <w:aliases w:val="Spacing 0 pt2"/>
    <w:basedOn w:val="Bodytext"/>
    <w:uiPriority w:val="99"/>
    <w:rsid w:val="00214ACE"/>
    <w:rPr>
      <w:i/>
      <w:iCs/>
      <w:noProof/>
      <w:spacing w:val="-6"/>
    </w:rPr>
  </w:style>
  <w:style w:type="character" w:customStyle="1" w:styleId="Bodytext4pt">
    <w:name w:val="Body text + 4 pt"/>
    <w:basedOn w:val="Bodytext"/>
    <w:uiPriority w:val="99"/>
    <w:rsid w:val="00214ACE"/>
    <w:rPr>
      <w:noProof/>
      <w:sz w:val="8"/>
      <w:szCs w:val="8"/>
    </w:rPr>
  </w:style>
  <w:style w:type="character" w:customStyle="1" w:styleId="BodytextVerdana1">
    <w:name w:val="Body text + Verdana1"/>
    <w:aliases w:val="4 pt1"/>
    <w:basedOn w:val="Bodytext"/>
    <w:uiPriority w:val="99"/>
    <w:rsid w:val="00214ACE"/>
    <w:rPr>
      <w:rFonts w:ascii="Verdana" w:hAnsi="Verdana" w:cs="Verdana"/>
      <w:noProof/>
      <w:sz w:val="8"/>
      <w:szCs w:val="8"/>
    </w:rPr>
  </w:style>
  <w:style w:type="character" w:customStyle="1" w:styleId="Bodytext4pt1">
    <w:name w:val="Body text + 4 pt1"/>
    <w:basedOn w:val="Bodytext"/>
    <w:uiPriority w:val="99"/>
    <w:rsid w:val="00214ACE"/>
    <w:rPr>
      <w:noProof/>
      <w:sz w:val="8"/>
      <w:szCs w:val="8"/>
    </w:rPr>
  </w:style>
  <w:style w:type="character" w:customStyle="1" w:styleId="Tablecaption">
    <w:name w:val="Table caption_"/>
    <w:basedOn w:val="DefaultParagraphFont"/>
    <w:link w:val="Tablecaption0"/>
    <w:uiPriority w:val="99"/>
    <w:locked/>
    <w:rsid w:val="00214ACE"/>
    <w:rPr>
      <w:rFonts w:ascii="Times New Roman" w:hAnsi="Times New Roman" w:cs="Times New Roman"/>
      <w:b/>
      <w:bCs/>
      <w:sz w:val="23"/>
      <w:szCs w:val="23"/>
      <w:u w:val="none"/>
    </w:rPr>
  </w:style>
  <w:style w:type="character" w:customStyle="1" w:styleId="Headerorfooter4">
    <w:name w:val="Header or footer (4)_"/>
    <w:basedOn w:val="DefaultParagraphFont"/>
    <w:link w:val="Headerorfooter40"/>
    <w:uiPriority w:val="99"/>
    <w:locked/>
    <w:rsid w:val="00214ACE"/>
    <w:rPr>
      <w:rFonts w:ascii="Times New Roman" w:hAnsi="Times New Roman" w:cs="Times New Roman"/>
      <w:spacing w:val="17"/>
      <w:sz w:val="26"/>
      <w:szCs w:val="26"/>
      <w:u w:val="none"/>
    </w:rPr>
  </w:style>
  <w:style w:type="character" w:customStyle="1" w:styleId="Bodytext12pt">
    <w:name w:val="Body text + 12 pt"/>
    <w:aliases w:val="Spacing 0 pt1"/>
    <w:basedOn w:val="Bodytext"/>
    <w:uiPriority w:val="99"/>
    <w:rsid w:val="00214ACE"/>
    <w:rPr>
      <w:spacing w:val="5"/>
      <w:sz w:val="24"/>
      <w:szCs w:val="24"/>
    </w:rPr>
  </w:style>
  <w:style w:type="character" w:customStyle="1" w:styleId="Tablecaption2">
    <w:name w:val="Table caption (2)_"/>
    <w:basedOn w:val="DefaultParagraphFont"/>
    <w:link w:val="Tablecaption20"/>
    <w:uiPriority w:val="99"/>
    <w:locked/>
    <w:rsid w:val="00214ACE"/>
    <w:rPr>
      <w:rFonts w:ascii="Times New Roman" w:hAnsi="Times New Roman" w:cs="Times New Roman"/>
      <w:spacing w:val="5"/>
      <w:sz w:val="23"/>
      <w:szCs w:val="23"/>
      <w:u w:val="none"/>
    </w:rPr>
  </w:style>
  <w:style w:type="paragraph" w:customStyle="1" w:styleId="Bodytext1">
    <w:name w:val="Body text1"/>
    <w:basedOn w:val="Normal"/>
    <w:link w:val="Bodytext"/>
    <w:uiPriority w:val="99"/>
    <w:rsid w:val="00214ACE"/>
    <w:pPr>
      <w:shd w:val="clear" w:color="auto" w:fill="FFFFFF"/>
      <w:spacing w:after="180" w:line="298" w:lineRule="exact"/>
      <w:ind w:hanging="680"/>
    </w:pPr>
    <w:rPr>
      <w:rFonts w:ascii="Times New Roman" w:hAnsi="Times New Roman" w:cs="Times New Roman"/>
      <w:color w:val="auto"/>
      <w:sz w:val="23"/>
      <w:szCs w:val="23"/>
      <w:lang w:eastAsia="en-US"/>
    </w:rPr>
  </w:style>
  <w:style w:type="paragraph" w:customStyle="1" w:styleId="Bodytext20">
    <w:name w:val="Body text (2)"/>
    <w:basedOn w:val="Normal"/>
    <w:link w:val="Bodytext2"/>
    <w:uiPriority w:val="99"/>
    <w:rsid w:val="00214ACE"/>
    <w:pPr>
      <w:shd w:val="clear" w:color="auto" w:fill="FFFFFF"/>
      <w:spacing w:before="180" w:after="360" w:line="240" w:lineRule="atLeast"/>
      <w:jc w:val="both"/>
    </w:pPr>
    <w:rPr>
      <w:rFonts w:ascii="Times New Roman" w:hAnsi="Times New Roman" w:cs="Times New Roman"/>
      <w:i/>
      <w:iCs/>
      <w:color w:val="auto"/>
      <w:spacing w:val="-6"/>
      <w:sz w:val="23"/>
      <w:szCs w:val="23"/>
      <w:lang w:eastAsia="en-US"/>
    </w:rPr>
  </w:style>
  <w:style w:type="paragraph" w:customStyle="1" w:styleId="Heading10">
    <w:name w:val="Heading #1"/>
    <w:basedOn w:val="Normal"/>
    <w:link w:val="Heading1"/>
    <w:uiPriority w:val="99"/>
    <w:rsid w:val="00214ACE"/>
    <w:pPr>
      <w:shd w:val="clear" w:color="auto" w:fill="FFFFFF"/>
      <w:spacing w:before="60" w:after="60" w:line="240" w:lineRule="atLeast"/>
      <w:jc w:val="both"/>
      <w:outlineLvl w:val="0"/>
    </w:pPr>
    <w:rPr>
      <w:rFonts w:ascii="Times New Roman" w:hAnsi="Times New Roman" w:cs="Times New Roman"/>
      <w:b/>
      <w:bCs/>
      <w:i/>
      <w:iCs/>
      <w:color w:val="auto"/>
      <w:spacing w:val="-3"/>
      <w:lang w:eastAsia="en-US"/>
    </w:rPr>
  </w:style>
  <w:style w:type="paragraph" w:customStyle="1" w:styleId="Bodytext30">
    <w:name w:val="Body text (3)"/>
    <w:basedOn w:val="Normal"/>
    <w:link w:val="Bodytext3"/>
    <w:uiPriority w:val="99"/>
    <w:rsid w:val="00214ACE"/>
    <w:pPr>
      <w:shd w:val="clear" w:color="auto" w:fill="FFFFFF"/>
      <w:spacing w:after="60" w:line="240" w:lineRule="atLeast"/>
      <w:jc w:val="both"/>
    </w:pPr>
    <w:rPr>
      <w:rFonts w:ascii="Times New Roman" w:hAnsi="Times New Roman" w:cs="Times New Roman"/>
      <w:b/>
      <w:bCs/>
      <w:color w:val="auto"/>
      <w:sz w:val="23"/>
      <w:szCs w:val="23"/>
      <w:lang w:eastAsia="en-US"/>
    </w:rPr>
  </w:style>
  <w:style w:type="paragraph" w:customStyle="1" w:styleId="Bodytext40">
    <w:name w:val="Body text (4)"/>
    <w:basedOn w:val="Normal"/>
    <w:link w:val="Bodytext4"/>
    <w:uiPriority w:val="99"/>
    <w:rsid w:val="00214ACE"/>
    <w:pPr>
      <w:shd w:val="clear" w:color="auto" w:fill="FFFFFF"/>
      <w:spacing w:line="240" w:lineRule="atLeast"/>
    </w:pPr>
    <w:rPr>
      <w:rFonts w:ascii="Times New Roman" w:hAnsi="Times New Roman" w:cs="Times New Roman"/>
      <w:color w:val="auto"/>
      <w:sz w:val="8"/>
      <w:szCs w:val="8"/>
      <w:lang w:eastAsia="en-US"/>
    </w:rPr>
  </w:style>
  <w:style w:type="paragraph" w:customStyle="1" w:styleId="Headerorfooter20">
    <w:name w:val="Header or footer (2)"/>
    <w:basedOn w:val="Normal"/>
    <w:link w:val="Headerorfooter2"/>
    <w:uiPriority w:val="99"/>
    <w:rsid w:val="00214ACE"/>
    <w:pPr>
      <w:shd w:val="clear" w:color="auto" w:fill="FFFFFF"/>
      <w:spacing w:line="240" w:lineRule="atLeast"/>
    </w:pPr>
    <w:rPr>
      <w:rFonts w:ascii="Times New Roman" w:hAnsi="Times New Roman" w:cs="Times New Roman"/>
      <w:b/>
      <w:bCs/>
      <w:color w:val="auto"/>
      <w:spacing w:val="-2"/>
      <w:lang w:eastAsia="en-US"/>
    </w:rPr>
  </w:style>
  <w:style w:type="paragraph" w:customStyle="1" w:styleId="Bodytext50">
    <w:name w:val="Body text (5)"/>
    <w:basedOn w:val="Normal"/>
    <w:link w:val="Bodytext5"/>
    <w:uiPriority w:val="99"/>
    <w:rsid w:val="00214ACE"/>
    <w:pPr>
      <w:shd w:val="clear" w:color="auto" w:fill="FFFFFF"/>
      <w:spacing w:after="660" w:line="240" w:lineRule="atLeast"/>
    </w:pPr>
    <w:rPr>
      <w:rFonts w:ascii="Times New Roman" w:hAnsi="Times New Roman" w:cs="Times New Roman"/>
      <w:b/>
      <w:bCs/>
      <w:color w:val="auto"/>
      <w:spacing w:val="-4"/>
      <w:sz w:val="23"/>
      <w:szCs w:val="23"/>
      <w:lang w:eastAsia="en-US"/>
    </w:rPr>
  </w:style>
  <w:style w:type="paragraph" w:customStyle="1" w:styleId="Bodytext60">
    <w:name w:val="Body text (6)"/>
    <w:basedOn w:val="Normal"/>
    <w:link w:val="Bodytext6"/>
    <w:uiPriority w:val="99"/>
    <w:rsid w:val="00214ACE"/>
    <w:pPr>
      <w:shd w:val="clear" w:color="auto" w:fill="FFFFFF"/>
      <w:spacing w:before="120" w:line="245" w:lineRule="exact"/>
      <w:jc w:val="both"/>
    </w:pPr>
    <w:rPr>
      <w:rFonts w:ascii="Times New Roman" w:hAnsi="Times New Roman" w:cs="Times New Roman"/>
      <w:b/>
      <w:bCs/>
      <w:color w:val="auto"/>
      <w:spacing w:val="-1"/>
      <w:sz w:val="20"/>
      <w:szCs w:val="20"/>
      <w:lang w:eastAsia="en-US"/>
    </w:rPr>
  </w:style>
  <w:style w:type="paragraph" w:customStyle="1" w:styleId="Picturecaption0">
    <w:name w:val="Picture caption"/>
    <w:basedOn w:val="Normal"/>
    <w:link w:val="Picturecaption"/>
    <w:uiPriority w:val="99"/>
    <w:rsid w:val="00214ACE"/>
    <w:pPr>
      <w:shd w:val="clear" w:color="auto" w:fill="FFFFFF"/>
      <w:spacing w:line="302" w:lineRule="exact"/>
      <w:jc w:val="both"/>
    </w:pPr>
    <w:rPr>
      <w:rFonts w:ascii="Times New Roman" w:hAnsi="Times New Roman" w:cs="Times New Roman"/>
      <w:color w:val="auto"/>
      <w:spacing w:val="2"/>
      <w:sz w:val="23"/>
      <w:szCs w:val="23"/>
      <w:lang w:eastAsia="en-US"/>
    </w:rPr>
  </w:style>
  <w:style w:type="paragraph" w:customStyle="1" w:styleId="Heading20">
    <w:name w:val="Heading #2"/>
    <w:basedOn w:val="Normal"/>
    <w:link w:val="Heading2"/>
    <w:uiPriority w:val="99"/>
    <w:rsid w:val="00214ACE"/>
    <w:pPr>
      <w:shd w:val="clear" w:color="auto" w:fill="FFFFFF"/>
      <w:spacing w:line="240" w:lineRule="atLeast"/>
      <w:outlineLvl w:val="1"/>
    </w:pPr>
    <w:rPr>
      <w:rFonts w:ascii="Times New Roman" w:hAnsi="Times New Roman" w:cs="Times New Roman"/>
      <w:b/>
      <w:bCs/>
      <w:color w:val="auto"/>
      <w:spacing w:val="-4"/>
      <w:sz w:val="23"/>
      <w:szCs w:val="23"/>
      <w:lang w:eastAsia="en-US"/>
    </w:rPr>
  </w:style>
  <w:style w:type="paragraph" w:customStyle="1" w:styleId="Bodytext70">
    <w:name w:val="Body text (7)"/>
    <w:basedOn w:val="Normal"/>
    <w:link w:val="Bodytext7"/>
    <w:uiPriority w:val="99"/>
    <w:rsid w:val="00214ACE"/>
    <w:pPr>
      <w:shd w:val="clear" w:color="auto" w:fill="FFFFFF"/>
      <w:spacing w:line="240" w:lineRule="atLeast"/>
    </w:pPr>
    <w:rPr>
      <w:rFonts w:ascii="Times New Roman" w:hAnsi="Times New Roman" w:cs="Times New Roman"/>
      <w:b/>
      <w:bCs/>
      <w:color w:val="auto"/>
      <w:spacing w:val="-8"/>
      <w:sz w:val="27"/>
      <w:szCs w:val="27"/>
      <w:lang w:eastAsia="en-US"/>
    </w:rPr>
  </w:style>
  <w:style w:type="paragraph" w:customStyle="1" w:styleId="Headerorfooter30">
    <w:name w:val="Header or footer (3)"/>
    <w:basedOn w:val="Normal"/>
    <w:link w:val="Headerorfooter3"/>
    <w:uiPriority w:val="99"/>
    <w:rsid w:val="00214ACE"/>
    <w:pPr>
      <w:shd w:val="clear" w:color="auto" w:fill="FFFFFF"/>
      <w:spacing w:line="240" w:lineRule="atLeast"/>
    </w:pPr>
    <w:rPr>
      <w:rFonts w:ascii="Times New Roman" w:hAnsi="Times New Roman" w:cs="Times New Roman"/>
      <w:color w:val="auto"/>
      <w:spacing w:val="7"/>
      <w:sz w:val="23"/>
      <w:szCs w:val="23"/>
      <w:lang w:eastAsia="en-US"/>
    </w:rPr>
  </w:style>
  <w:style w:type="paragraph" w:customStyle="1" w:styleId="Bodytext80">
    <w:name w:val="Body text (8)"/>
    <w:basedOn w:val="Normal"/>
    <w:link w:val="Bodytext8"/>
    <w:uiPriority w:val="99"/>
    <w:rsid w:val="00214ACE"/>
    <w:pPr>
      <w:shd w:val="clear" w:color="auto" w:fill="FFFFFF"/>
      <w:spacing w:line="240" w:lineRule="atLeast"/>
    </w:pPr>
    <w:rPr>
      <w:rFonts w:ascii="Palatino Linotype" w:hAnsi="Palatino Linotype" w:cs="Palatino Linotype"/>
      <w:color w:val="auto"/>
      <w:spacing w:val="10"/>
      <w:w w:val="60"/>
      <w:sz w:val="8"/>
      <w:szCs w:val="8"/>
      <w:lang w:eastAsia="en-US"/>
    </w:rPr>
  </w:style>
  <w:style w:type="paragraph" w:customStyle="1" w:styleId="Bodytext90">
    <w:name w:val="Body text (9)"/>
    <w:basedOn w:val="Normal"/>
    <w:link w:val="Bodytext9"/>
    <w:uiPriority w:val="99"/>
    <w:rsid w:val="00214ACE"/>
    <w:pPr>
      <w:shd w:val="clear" w:color="auto" w:fill="FFFFFF"/>
      <w:spacing w:line="240" w:lineRule="atLeast"/>
    </w:pPr>
    <w:rPr>
      <w:rFonts w:ascii="Times New Roman" w:hAnsi="Times New Roman" w:cs="Times New Roman"/>
      <w:color w:val="auto"/>
      <w:spacing w:val="-1"/>
      <w:sz w:val="10"/>
      <w:szCs w:val="10"/>
      <w:lang w:eastAsia="en-US"/>
    </w:rPr>
  </w:style>
  <w:style w:type="paragraph" w:customStyle="1" w:styleId="Headerorfooter0">
    <w:name w:val="Header or footer"/>
    <w:basedOn w:val="Normal"/>
    <w:link w:val="Headerorfooter"/>
    <w:uiPriority w:val="99"/>
    <w:rsid w:val="00214ACE"/>
    <w:pPr>
      <w:shd w:val="clear" w:color="auto" w:fill="FFFFFF"/>
      <w:spacing w:line="240" w:lineRule="atLeast"/>
    </w:pPr>
    <w:rPr>
      <w:rFonts w:ascii="Times New Roman" w:hAnsi="Times New Roman" w:cs="Times New Roman"/>
      <w:b/>
      <w:bCs/>
      <w:color w:val="auto"/>
      <w:spacing w:val="-1"/>
      <w:sz w:val="23"/>
      <w:szCs w:val="23"/>
      <w:lang w:eastAsia="en-US"/>
    </w:rPr>
  </w:style>
  <w:style w:type="paragraph" w:customStyle="1" w:styleId="Tablecaption0">
    <w:name w:val="Table caption"/>
    <w:basedOn w:val="Normal"/>
    <w:link w:val="Tablecaption"/>
    <w:uiPriority w:val="99"/>
    <w:rsid w:val="00214ACE"/>
    <w:pPr>
      <w:shd w:val="clear" w:color="auto" w:fill="FFFFFF"/>
      <w:spacing w:line="240" w:lineRule="atLeast"/>
    </w:pPr>
    <w:rPr>
      <w:rFonts w:ascii="Times New Roman" w:hAnsi="Times New Roman" w:cs="Times New Roman"/>
      <w:b/>
      <w:bCs/>
      <w:color w:val="auto"/>
      <w:sz w:val="23"/>
      <w:szCs w:val="23"/>
      <w:lang w:eastAsia="en-US"/>
    </w:rPr>
  </w:style>
  <w:style w:type="paragraph" w:customStyle="1" w:styleId="Headerorfooter40">
    <w:name w:val="Header or footer (4)"/>
    <w:basedOn w:val="Normal"/>
    <w:link w:val="Headerorfooter4"/>
    <w:uiPriority w:val="99"/>
    <w:rsid w:val="00214ACE"/>
    <w:pPr>
      <w:shd w:val="clear" w:color="auto" w:fill="FFFFFF"/>
      <w:spacing w:line="240" w:lineRule="atLeast"/>
    </w:pPr>
    <w:rPr>
      <w:rFonts w:ascii="Times New Roman" w:hAnsi="Times New Roman" w:cs="Times New Roman"/>
      <w:color w:val="auto"/>
      <w:spacing w:val="17"/>
      <w:sz w:val="26"/>
      <w:szCs w:val="26"/>
      <w:lang w:eastAsia="en-US"/>
    </w:rPr>
  </w:style>
  <w:style w:type="paragraph" w:customStyle="1" w:styleId="Tablecaption20">
    <w:name w:val="Table caption (2)"/>
    <w:basedOn w:val="Normal"/>
    <w:link w:val="Tablecaption2"/>
    <w:uiPriority w:val="99"/>
    <w:rsid w:val="00214ACE"/>
    <w:pPr>
      <w:shd w:val="clear" w:color="auto" w:fill="FFFFFF"/>
      <w:spacing w:line="240" w:lineRule="atLeast"/>
    </w:pPr>
    <w:rPr>
      <w:rFonts w:ascii="Times New Roman" w:hAnsi="Times New Roman" w:cs="Times New Roman"/>
      <w:color w:val="auto"/>
      <w:spacing w:val="5"/>
      <w:sz w:val="23"/>
      <w:szCs w:val="23"/>
      <w:lang w:eastAsia="en-US"/>
    </w:rPr>
  </w:style>
  <w:style w:type="paragraph" w:customStyle="1" w:styleId="CharCharCharCharCharCharChar">
    <w:name w:val="Char Char Char Char Char Char Char"/>
    <w:autoRedefine/>
    <w:rsid w:val="007A2B45"/>
    <w:pPr>
      <w:tabs>
        <w:tab w:val="left" w:pos="1152"/>
      </w:tabs>
      <w:spacing w:before="120" w:after="120" w:line="312" w:lineRule="auto"/>
    </w:pPr>
    <w:rPr>
      <w:rFonts w:ascii="Arial" w:eastAsia="Times New Roman" w:hAnsi="Arial" w:cs="Arial"/>
      <w:sz w:val="26"/>
      <w:szCs w:val="26"/>
      <w:lang w:val="en-US" w:eastAsia="en-US"/>
    </w:rPr>
  </w:style>
  <w:style w:type="table" w:styleId="TableGrid">
    <w:name w:val="Table Grid"/>
    <w:basedOn w:val="TableNormal"/>
    <w:uiPriority w:val="59"/>
    <w:rsid w:val="007A2B4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414D"/>
    <w:pPr>
      <w:tabs>
        <w:tab w:val="center" w:pos="4513"/>
        <w:tab w:val="right" w:pos="9026"/>
      </w:tabs>
    </w:pPr>
  </w:style>
  <w:style w:type="character" w:customStyle="1" w:styleId="HeaderChar">
    <w:name w:val="Header Char"/>
    <w:basedOn w:val="DefaultParagraphFont"/>
    <w:link w:val="Header"/>
    <w:uiPriority w:val="99"/>
    <w:rsid w:val="0069414D"/>
    <w:rPr>
      <w:rFonts w:eastAsia="Times New Roman"/>
      <w:color w:val="000000"/>
      <w:sz w:val="24"/>
      <w:szCs w:val="24"/>
    </w:rPr>
  </w:style>
  <w:style w:type="paragraph" w:styleId="Footer">
    <w:name w:val="footer"/>
    <w:basedOn w:val="Normal"/>
    <w:link w:val="FooterChar"/>
    <w:uiPriority w:val="99"/>
    <w:unhideWhenUsed/>
    <w:rsid w:val="0069414D"/>
    <w:pPr>
      <w:tabs>
        <w:tab w:val="center" w:pos="4513"/>
        <w:tab w:val="right" w:pos="9026"/>
      </w:tabs>
    </w:pPr>
  </w:style>
  <w:style w:type="character" w:customStyle="1" w:styleId="FooterChar">
    <w:name w:val="Footer Char"/>
    <w:basedOn w:val="DefaultParagraphFont"/>
    <w:link w:val="Footer"/>
    <w:uiPriority w:val="99"/>
    <w:rsid w:val="0069414D"/>
    <w:rPr>
      <w:rFonts w:eastAsia="Times New Roman"/>
      <w:color w:val="000000"/>
      <w:sz w:val="24"/>
      <w:szCs w:val="24"/>
    </w:rPr>
  </w:style>
  <w:style w:type="character" w:styleId="FollowedHyperlink">
    <w:name w:val="FollowedHyperlink"/>
    <w:basedOn w:val="DefaultParagraphFont"/>
    <w:uiPriority w:val="99"/>
    <w:semiHidden/>
    <w:unhideWhenUsed/>
    <w:rsid w:val="00DF6E8B"/>
    <w:rPr>
      <w:color w:val="800080"/>
      <w:u w:val="single"/>
    </w:rPr>
  </w:style>
  <w:style w:type="paragraph" w:customStyle="1" w:styleId="xl63">
    <w:name w:val="xl63"/>
    <w:basedOn w:val="Normal"/>
    <w:rsid w:val="00DF6E8B"/>
    <w:pPr>
      <w:widowControl/>
      <w:spacing w:before="100" w:beforeAutospacing="1" w:after="100" w:afterAutospacing="1"/>
      <w:textAlignment w:val="center"/>
    </w:pPr>
    <w:rPr>
      <w:rFonts w:ascii="Times New Roman" w:hAnsi="Times New Roman" w:cs="Times New Roman"/>
      <w:color w:val="auto"/>
    </w:rPr>
  </w:style>
  <w:style w:type="paragraph" w:customStyle="1" w:styleId="xl64">
    <w:name w:val="xl64"/>
    <w:basedOn w:val="Normal"/>
    <w:rsid w:val="00DF6E8B"/>
    <w:pPr>
      <w:widowControl/>
      <w:spacing w:before="100" w:beforeAutospacing="1" w:after="100" w:afterAutospacing="1"/>
      <w:textAlignment w:val="center"/>
    </w:pPr>
    <w:rPr>
      <w:rFonts w:ascii="Times New Roman" w:hAnsi="Times New Roman" w:cs="Times New Roman"/>
      <w:color w:val="auto"/>
    </w:rPr>
  </w:style>
  <w:style w:type="paragraph" w:customStyle="1" w:styleId="xl65">
    <w:name w:val="xl65"/>
    <w:basedOn w:val="Normal"/>
    <w:rsid w:val="00DF6E8B"/>
    <w:pPr>
      <w:widowControl/>
      <w:spacing w:before="100" w:beforeAutospacing="1" w:after="100" w:afterAutospacing="1"/>
      <w:jc w:val="center"/>
      <w:textAlignment w:val="center"/>
    </w:pPr>
    <w:rPr>
      <w:rFonts w:ascii="Times New Roman" w:hAnsi="Times New Roman" w:cs="Times New Roman"/>
      <w:color w:val="auto"/>
    </w:rPr>
  </w:style>
  <w:style w:type="paragraph" w:customStyle="1" w:styleId="xl66">
    <w:name w:val="xl66"/>
    <w:basedOn w:val="Normal"/>
    <w:rsid w:val="00DF6E8B"/>
    <w:pPr>
      <w:widowControl/>
      <w:spacing w:before="100" w:beforeAutospacing="1" w:after="100" w:afterAutospacing="1"/>
      <w:jc w:val="center"/>
      <w:textAlignment w:val="center"/>
    </w:pPr>
    <w:rPr>
      <w:rFonts w:ascii="Times New Roman" w:hAnsi="Times New Roman" w:cs="Times New Roman"/>
      <w:color w:val="auto"/>
    </w:rPr>
  </w:style>
  <w:style w:type="paragraph" w:customStyle="1" w:styleId="xl67">
    <w:name w:val="xl67"/>
    <w:basedOn w:val="Normal"/>
    <w:rsid w:val="00DF6E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8"/>
      <w:szCs w:val="28"/>
    </w:rPr>
  </w:style>
  <w:style w:type="paragraph" w:customStyle="1" w:styleId="xl68">
    <w:name w:val="xl68"/>
    <w:basedOn w:val="Normal"/>
    <w:rsid w:val="00DF6E8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8"/>
      <w:szCs w:val="28"/>
    </w:rPr>
  </w:style>
  <w:style w:type="paragraph" w:customStyle="1" w:styleId="xl69">
    <w:name w:val="xl69"/>
    <w:basedOn w:val="Normal"/>
    <w:rsid w:val="00DF6E8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i/>
      <w:iCs/>
      <w:color w:val="auto"/>
      <w:sz w:val="28"/>
      <w:szCs w:val="28"/>
    </w:rPr>
  </w:style>
  <w:style w:type="paragraph" w:customStyle="1" w:styleId="xl70">
    <w:name w:val="xl70"/>
    <w:basedOn w:val="Normal"/>
    <w:rsid w:val="00DF6E8B"/>
    <w:pPr>
      <w:widowControl/>
      <w:spacing w:before="100" w:beforeAutospacing="1" w:after="100" w:afterAutospacing="1"/>
      <w:textAlignment w:val="center"/>
    </w:pPr>
    <w:rPr>
      <w:rFonts w:ascii="Times New Roman" w:hAnsi="Times New Roman" w:cs="Times New Roman"/>
      <w:color w:val="auto"/>
      <w:sz w:val="28"/>
      <w:szCs w:val="28"/>
    </w:rPr>
  </w:style>
  <w:style w:type="paragraph" w:customStyle="1" w:styleId="xl71">
    <w:name w:val="xl71"/>
    <w:basedOn w:val="Normal"/>
    <w:rsid w:val="00DF6E8B"/>
    <w:pPr>
      <w:widowControl/>
      <w:spacing w:before="100" w:beforeAutospacing="1" w:after="100" w:afterAutospacing="1"/>
      <w:textAlignment w:val="center"/>
    </w:pPr>
    <w:rPr>
      <w:rFonts w:ascii="Times New Roman" w:hAnsi="Times New Roman" w:cs="Times New Roman"/>
      <w:color w:val="auto"/>
      <w:sz w:val="28"/>
      <w:szCs w:val="28"/>
    </w:rPr>
  </w:style>
  <w:style w:type="paragraph" w:customStyle="1" w:styleId="xl72">
    <w:name w:val="xl72"/>
    <w:basedOn w:val="Normal"/>
    <w:rsid w:val="00DF6E8B"/>
    <w:pPr>
      <w:widowControl/>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Times New Roman" w:hAnsi="Times New Roman" w:cs="Times New Roman"/>
      <w:b/>
      <w:bCs/>
      <w:color w:val="auto"/>
      <w:sz w:val="28"/>
      <w:szCs w:val="28"/>
    </w:rPr>
  </w:style>
  <w:style w:type="paragraph" w:customStyle="1" w:styleId="xl73">
    <w:name w:val="xl73"/>
    <w:basedOn w:val="Normal"/>
    <w:rsid w:val="00DF6E8B"/>
    <w:pPr>
      <w:widowControl/>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Times New Roman" w:hAnsi="Times New Roman" w:cs="Times New Roman"/>
      <w:b/>
      <w:bCs/>
      <w:color w:val="auto"/>
      <w:sz w:val="28"/>
      <w:szCs w:val="28"/>
    </w:rPr>
  </w:style>
  <w:style w:type="paragraph" w:customStyle="1" w:styleId="xl74">
    <w:name w:val="xl74"/>
    <w:basedOn w:val="Normal"/>
    <w:rsid w:val="00DF6E8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8"/>
      <w:szCs w:val="28"/>
    </w:rPr>
  </w:style>
  <w:style w:type="paragraph" w:customStyle="1" w:styleId="xl75">
    <w:name w:val="xl75"/>
    <w:basedOn w:val="Normal"/>
    <w:rsid w:val="00DF6E8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8"/>
      <w:szCs w:val="28"/>
    </w:rPr>
  </w:style>
  <w:style w:type="paragraph" w:customStyle="1" w:styleId="xl76">
    <w:name w:val="xl76"/>
    <w:basedOn w:val="Normal"/>
    <w:rsid w:val="00DF6E8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auto"/>
      <w:sz w:val="28"/>
      <w:szCs w:val="28"/>
    </w:rPr>
  </w:style>
  <w:style w:type="paragraph" w:customStyle="1" w:styleId="xl77">
    <w:name w:val="xl77"/>
    <w:basedOn w:val="Normal"/>
    <w:rsid w:val="00DF6E8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auto"/>
      <w:sz w:val="28"/>
      <w:szCs w:val="28"/>
    </w:rPr>
  </w:style>
  <w:style w:type="paragraph" w:customStyle="1" w:styleId="xl78">
    <w:name w:val="xl78"/>
    <w:basedOn w:val="Normal"/>
    <w:rsid w:val="00DF6E8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b/>
      <w:bCs/>
      <w:i/>
      <w:iCs/>
      <w:color w:val="auto"/>
      <w:sz w:val="28"/>
      <w:szCs w:val="28"/>
    </w:rPr>
  </w:style>
  <w:style w:type="paragraph" w:customStyle="1" w:styleId="xl79">
    <w:name w:val="xl79"/>
    <w:basedOn w:val="Normal"/>
    <w:rsid w:val="00DF6E8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i/>
      <w:iCs/>
      <w:color w:val="auto"/>
      <w:sz w:val="28"/>
      <w:szCs w:val="28"/>
    </w:rPr>
  </w:style>
  <w:style w:type="paragraph" w:customStyle="1" w:styleId="xl80">
    <w:name w:val="xl80"/>
    <w:basedOn w:val="Normal"/>
    <w:rsid w:val="00DF6E8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8"/>
      <w:szCs w:val="28"/>
    </w:rPr>
  </w:style>
  <w:style w:type="paragraph" w:customStyle="1" w:styleId="xl81">
    <w:name w:val="xl81"/>
    <w:basedOn w:val="Normal"/>
    <w:rsid w:val="00DF6E8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8"/>
      <w:szCs w:val="28"/>
    </w:rPr>
  </w:style>
  <w:style w:type="paragraph" w:customStyle="1" w:styleId="xl82">
    <w:name w:val="xl82"/>
    <w:basedOn w:val="Normal"/>
    <w:rsid w:val="00DF6E8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8"/>
      <w:szCs w:val="28"/>
    </w:rPr>
  </w:style>
  <w:style w:type="paragraph" w:customStyle="1" w:styleId="xl83">
    <w:name w:val="xl83"/>
    <w:basedOn w:val="Normal"/>
    <w:rsid w:val="00DF6E8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8"/>
      <w:szCs w:val="28"/>
    </w:rPr>
  </w:style>
  <w:style w:type="paragraph" w:customStyle="1" w:styleId="xl84">
    <w:name w:val="xl84"/>
    <w:basedOn w:val="Normal"/>
    <w:rsid w:val="00DF6E8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8"/>
      <w:szCs w:val="28"/>
    </w:rPr>
  </w:style>
  <w:style w:type="paragraph" w:customStyle="1" w:styleId="xl85">
    <w:name w:val="xl85"/>
    <w:basedOn w:val="Normal"/>
    <w:rsid w:val="00DF6E8B"/>
    <w:pPr>
      <w:widowControl/>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textAlignment w:val="center"/>
    </w:pPr>
    <w:rPr>
      <w:rFonts w:ascii="Times New Roman" w:hAnsi="Times New Roman" w:cs="Times New Roman"/>
      <w:b/>
      <w:bCs/>
      <w:color w:val="auto"/>
      <w:sz w:val="28"/>
      <w:szCs w:val="28"/>
    </w:rPr>
  </w:style>
  <w:style w:type="paragraph" w:customStyle="1" w:styleId="xl86">
    <w:name w:val="xl86"/>
    <w:basedOn w:val="Normal"/>
    <w:rsid w:val="00DF6E8B"/>
    <w:pPr>
      <w:widowControl/>
      <w:spacing w:before="100" w:beforeAutospacing="1" w:after="100" w:afterAutospacing="1"/>
      <w:jc w:val="center"/>
      <w:textAlignment w:val="top"/>
    </w:pPr>
    <w:rPr>
      <w:rFonts w:ascii="Times New Roman" w:hAnsi="Times New Roman" w:cs="Times New Roman"/>
      <w:b/>
      <w:bCs/>
      <w:color w:val="auto"/>
      <w:sz w:val="28"/>
      <w:szCs w:val="28"/>
    </w:rPr>
  </w:style>
  <w:style w:type="paragraph" w:customStyle="1" w:styleId="xl87">
    <w:name w:val="xl87"/>
    <w:basedOn w:val="Normal"/>
    <w:rsid w:val="00DF6E8B"/>
    <w:pPr>
      <w:widowControl/>
      <w:spacing w:before="100" w:beforeAutospacing="1" w:after="100" w:afterAutospacing="1"/>
      <w:jc w:val="center"/>
      <w:textAlignment w:val="top"/>
    </w:pPr>
    <w:rPr>
      <w:rFonts w:ascii="Times New Roman" w:hAnsi="Times New Roman" w:cs="Times New Roman"/>
      <w:b/>
      <w:bCs/>
      <w:color w:val="auto"/>
      <w:sz w:val="28"/>
      <w:szCs w:val="28"/>
    </w:rPr>
  </w:style>
  <w:style w:type="paragraph" w:customStyle="1" w:styleId="xl88">
    <w:name w:val="xl88"/>
    <w:basedOn w:val="Normal"/>
    <w:rsid w:val="00DF6E8B"/>
    <w:pPr>
      <w:widowControl/>
      <w:spacing w:before="100" w:beforeAutospacing="1" w:after="100" w:afterAutospacing="1"/>
      <w:jc w:val="center"/>
      <w:textAlignment w:val="top"/>
    </w:pPr>
    <w:rPr>
      <w:rFonts w:ascii="Times New Roman" w:hAnsi="Times New Roman" w:cs="Times New Roman"/>
      <w:i/>
      <w:iCs/>
      <w:color w:val="auto"/>
      <w:sz w:val="28"/>
      <w:szCs w:val="28"/>
    </w:rPr>
  </w:style>
  <w:style w:type="paragraph" w:customStyle="1" w:styleId="xl89">
    <w:name w:val="xl89"/>
    <w:basedOn w:val="Normal"/>
    <w:rsid w:val="00DF6E8B"/>
    <w:pPr>
      <w:widowControl/>
      <w:pBdr>
        <w:top w:val="single" w:sz="4" w:space="0" w:color="auto"/>
        <w:left w:val="single" w:sz="4" w:space="0" w:color="auto"/>
        <w:bottom w:val="single" w:sz="4" w:space="0" w:color="auto"/>
      </w:pBdr>
      <w:shd w:val="clear" w:color="FFFF00" w:fill="FFFF00"/>
      <w:spacing w:before="100" w:beforeAutospacing="1" w:after="100" w:afterAutospacing="1"/>
      <w:textAlignment w:val="center"/>
    </w:pPr>
    <w:rPr>
      <w:rFonts w:ascii="Times New Roman" w:hAnsi="Times New Roman" w:cs="Times New Roman"/>
      <w:b/>
      <w:bCs/>
      <w:color w:val="auto"/>
      <w:sz w:val="28"/>
      <w:szCs w:val="28"/>
    </w:rPr>
  </w:style>
  <w:style w:type="paragraph" w:customStyle="1" w:styleId="xl90">
    <w:name w:val="xl90"/>
    <w:basedOn w:val="Normal"/>
    <w:rsid w:val="00DF6E8B"/>
    <w:pPr>
      <w:widowControl/>
      <w:pBdr>
        <w:top w:val="single" w:sz="4" w:space="0" w:color="auto"/>
        <w:bottom w:val="single" w:sz="4" w:space="0" w:color="auto"/>
        <w:right w:val="single" w:sz="4" w:space="0" w:color="auto"/>
      </w:pBdr>
      <w:shd w:val="clear" w:color="FFFF00" w:fill="FFFF00"/>
      <w:spacing w:before="100" w:beforeAutospacing="1" w:after="100" w:afterAutospacing="1"/>
      <w:textAlignment w:val="center"/>
    </w:pPr>
    <w:rPr>
      <w:rFonts w:ascii="Times New Roman" w:hAnsi="Times New Roman" w:cs="Times New Roman"/>
      <w:b/>
      <w:bCs/>
      <w:color w:val="auto"/>
      <w:sz w:val="28"/>
      <w:szCs w:val="28"/>
    </w:rPr>
  </w:style>
  <w:style w:type="paragraph" w:styleId="FootnoteText">
    <w:name w:val="footnote text"/>
    <w:basedOn w:val="Normal"/>
    <w:link w:val="FootnoteTextChar"/>
    <w:uiPriority w:val="99"/>
    <w:semiHidden/>
    <w:unhideWhenUsed/>
    <w:rsid w:val="008224B1"/>
    <w:rPr>
      <w:sz w:val="20"/>
      <w:szCs w:val="20"/>
    </w:rPr>
  </w:style>
  <w:style w:type="character" w:customStyle="1" w:styleId="FootnoteTextChar">
    <w:name w:val="Footnote Text Char"/>
    <w:basedOn w:val="DefaultParagraphFont"/>
    <w:link w:val="FootnoteText"/>
    <w:uiPriority w:val="99"/>
    <w:semiHidden/>
    <w:rsid w:val="008224B1"/>
    <w:rPr>
      <w:rFonts w:eastAsia="Times New Roman"/>
      <w:color w:val="000000"/>
    </w:rPr>
  </w:style>
  <w:style w:type="character" w:styleId="FootnoteReference">
    <w:name w:val="footnote reference"/>
    <w:basedOn w:val="DefaultParagraphFont"/>
    <w:uiPriority w:val="99"/>
    <w:semiHidden/>
    <w:unhideWhenUsed/>
    <w:rsid w:val="008224B1"/>
    <w:rPr>
      <w:vertAlign w:val="superscript"/>
    </w:rPr>
  </w:style>
  <w:style w:type="paragraph" w:styleId="ListParagraph">
    <w:name w:val="List Paragraph"/>
    <w:basedOn w:val="Normal"/>
    <w:uiPriority w:val="34"/>
    <w:qFormat/>
    <w:rsid w:val="005F2A52"/>
    <w:pPr>
      <w:widowControl/>
      <w:ind w:left="720"/>
      <w:contextualSpacing/>
    </w:pPr>
    <w:rPr>
      <w:rFonts w:ascii="Times New Roman" w:hAnsi="Times New Roman" w:cs="Times New Roman"/>
      <w:color w:val="auto"/>
      <w:lang w:val="en-US" w:eastAsia="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610BA-B893-4E75-A71E-65FB80C30166}"/>
</file>

<file path=customXml/itemProps2.xml><?xml version="1.0" encoding="utf-8"?>
<ds:datastoreItem xmlns:ds="http://schemas.openxmlformats.org/officeDocument/2006/customXml" ds:itemID="{943DEF41-4C5A-4E08-891F-3A838D4B8A4D}"/>
</file>

<file path=customXml/itemProps3.xml><?xml version="1.0" encoding="utf-8"?>
<ds:datastoreItem xmlns:ds="http://schemas.openxmlformats.org/officeDocument/2006/customXml" ds:itemID="{D5E71997-07F9-4EEE-A4A9-632BEEE0A995}"/>
</file>

<file path=customXml/itemProps4.xml><?xml version="1.0" encoding="utf-8"?>
<ds:datastoreItem xmlns:ds="http://schemas.openxmlformats.org/officeDocument/2006/customXml" ds:itemID="{4D4B8FE6-E8C7-477E-8EE7-F7BC5F225544}"/>
</file>

<file path=docProps/app.xml><?xml version="1.0" encoding="utf-8"?>
<Properties xmlns="http://schemas.openxmlformats.org/officeDocument/2006/extended-properties" xmlns:vt="http://schemas.openxmlformats.org/officeDocument/2006/docPropsVTypes">
  <Template>Normal</Template>
  <TotalTime>0</TotalTime>
  <Pages>42</Pages>
  <Words>7408</Words>
  <Characters>42231</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49540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dc:description>www.thuvienphapluat.vn</dc:description>
  <cp:lastModifiedBy>ha.trinhviet</cp:lastModifiedBy>
  <cp:revision>2</cp:revision>
  <cp:lastPrinted>2018-02-09T06:59:00Z</cp:lastPrinted>
  <dcterms:created xsi:type="dcterms:W3CDTF">2018-02-23T01:56:00Z</dcterms:created>
  <dcterms:modified xsi:type="dcterms:W3CDTF">2018-02-23T01:56:00Z</dcterms:modified>
</cp:coreProperties>
</file>